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8BC342" w14:textId="77777777" w:rsidR="00666110" w:rsidRPr="00FD6264" w:rsidRDefault="00666110" w:rsidP="00FD6264">
      <w:pPr>
        <w:spacing w:after="140" w:line="280" w:lineRule="atLeast"/>
        <w:jc w:val="center"/>
        <w:rPr>
          <w:rFonts w:ascii="Corbel" w:hAnsi="Corbel" w:cs="Arial"/>
          <w:b/>
          <w:color w:val="007AC3"/>
          <w:sz w:val="28"/>
          <w:szCs w:val="28"/>
        </w:rPr>
      </w:pPr>
      <w:r w:rsidRPr="00666110">
        <w:rPr>
          <w:rFonts w:ascii="Corbel" w:hAnsi="Corbel" w:cs="Arial"/>
          <w:b/>
          <w:color w:val="007AC3"/>
          <w:sz w:val="28"/>
          <w:szCs w:val="28"/>
        </w:rPr>
        <w:t>Verbindliche Anm</w:t>
      </w:r>
      <w:r w:rsidR="00E565BC">
        <w:rPr>
          <w:rFonts w:ascii="Corbel" w:hAnsi="Corbel" w:cs="Arial"/>
          <w:b/>
          <w:color w:val="007AC3"/>
          <w:sz w:val="28"/>
          <w:szCs w:val="28"/>
        </w:rPr>
        <w:t>eldung für die Regionalisierung</w:t>
      </w:r>
      <w:r>
        <w:rPr>
          <w:rFonts w:ascii="Corbel" w:hAnsi="Corbel" w:cs="Arial"/>
          <w:b/>
          <w:color w:val="007AC3"/>
          <w:sz w:val="28"/>
          <w:szCs w:val="28"/>
        </w:rPr>
        <w:br/>
      </w:r>
      <w:r w:rsidRPr="00666110">
        <w:rPr>
          <w:rFonts w:ascii="Corbel" w:hAnsi="Corbel" w:cs="Arial"/>
          <w:b/>
          <w:color w:val="007AC3"/>
          <w:sz w:val="28"/>
          <w:szCs w:val="28"/>
        </w:rPr>
        <w:t xml:space="preserve">eines </w:t>
      </w:r>
      <w:r w:rsidR="005D03AB">
        <w:rPr>
          <w:rFonts w:ascii="Corbel" w:hAnsi="Corbel" w:cs="Arial"/>
          <w:b/>
          <w:color w:val="007AC3"/>
          <w:sz w:val="28"/>
          <w:szCs w:val="28"/>
        </w:rPr>
        <w:t>Weiterbildungs-</w:t>
      </w:r>
      <w:r w:rsidR="005C4FF4">
        <w:rPr>
          <w:rFonts w:ascii="Corbel" w:hAnsi="Corbel" w:cs="Arial"/>
          <w:b/>
          <w:color w:val="007AC3"/>
          <w:sz w:val="28"/>
          <w:szCs w:val="28"/>
        </w:rPr>
        <w:t>Kurses</w:t>
      </w:r>
    </w:p>
    <w:p w14:paraId="3DCEAA78" w14:textId="77777777" w:rsidR="008D45E7" w:rsidRPr="00FD6264" w:rsidRDefault="008D45E7" w:rsidP="008D45E7">
      <w:pPr>
        <w:spacing w:after="140" w:line="280" w:lineRule="atLeast"/>
        <w:jc w:val="center"/>
        <w:rPr>
          <w:rFonts w:ascii="Corbel" w:hAnsi="Corbel" w:cs="Arial"/>
          <w:b/>
          <w:color w:val="007AC3"/>
          <w:sz w:val="28"/>
          <w:szCs w:val="28"/>
        </w:rPr>
      </w:pPr>
    </w:p>
    <w:p w14:paraId="3C6EA239" w14:textId="77777777" w:rsidR="00666110" w:rsidRPr="000556A7" w:rsidRDefault="00666110" w:rsidP="00D42DD1">
      <w:pPr>
        <w:spacing w:after="160" w:line="280" w:lineRule="atLeast"/>
        <w:jc w:val="both"/>
        <w:rPr>
          <w:rFonts w:ascii="Corbel" w:hAnsi="Corbel" w:cs="Arial"/>
          <w:color w:val="007AC3"/>
          <w:sz w:val="22"/>
        </w:rPr>
      </w:pPr>
      <w:r w:rsidRPr="000556A7">
        <w:rPr>
          <w:rFonts w:ascii="Corbel" w:hAnsi="Corbel" w:cs="Arial"/>
          <w:color w:val="007AC3"/>
          <w:sz w:val="22"/>
        </w:rPr>
        <w:t xml:space="preserve">Wir wünschen, dass der Kurs </w:t>
      </w:r>
      <w:r w:rsidRPr="000556A7">
        <w:rPr>
          <w:rFonts w:ascii="Corbel" w:hAnsi="Corbel" w:cs="Arial"/>
          <w:color w:val="007AC3"/>
          <w:sz w:val="22"/>
          <w:lang w:val="fr-CH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0556A7">
        <w:rPr>
          <w:rFonts w:ascii="Corbel" w:hAnsi="Corbel" w:cs="Arial"/>
          <w:color w:val="007AC3"/>
          <w:sz w:val="22"/>
        </w:rPr>
        <w:instrText xml:space="preserve"> FORMTEXT </w:instrText>
      </w:r>
      <w:r w:rsidRPr="000556A7">
        <w:rPr>
          <w:rFonts w:ascii="Corbel" w:hAnsi="Corbel" w:cs="Arial"/>
          <w:color w:val="007AC3"/>
          <w:sz w:val="22"/>
          <w:lang w:val="fr-CH"/>
        </w:rPr>
      </w:r>
      <w:r w:rsidRPr="000556A7">
        <w:rPr>
          <w:rFonts w:ascii="Corbel" w:hAnsi="Corbel" w:cs="Arial"/>
          <w:color w:val="007AC3"/>
          <w:sz w:val="22"/>
          <w:lang w:val="fr-CH"/>
        </w:rPr>
        <w:fldChar w:fldCharType="separate"/>
      </w:r>
      <w:r w:rsidRPr="000556A7">
        <w:rPr>
          <w:rFonts w:ascii="Corbel" w:hAnsi="Corbel" w:cs="Arial"/>
          <w:color w:val="007AC3"/>
          <w:sz w:val="22"/>
          <w:lang w:val="fr-CH"/>
        </w:rPr>
        <w:t> </w:t>
      </w:r>
      <w:r w:rsidRPr="000556A7">
        <w:rPr>
          <w:rFonts w:ascii="Corbel" w:hAnsi="Corbel" w:cs="Arial"/>
          <w:color w:val="007AC3"/>
          <w:sz w:val="22"/>
          <w:lang w:val="fr-CH"/>
        </w:rPr>
        <w:t> </w:t>
      </w:r>
      <w:r w:rsidRPr="000556A7">
        <w:rPr>
          <w:rFonts w:ascii="Corbel" w:hAnsi="Corbel" w:cs="Arial"/>
          <w:color w:val="007AC3"/>
          <w:sz w:val="22"/>
          <w:lang w:val="fr-CH"/>
        </w:rPr>
        <w:t> </w:t>
      </w:r>
      <w:r w:rsidRPr="000556A7">
        <w:rPr>
          <w:rFonts w:ascii="Corbel" w:hAnsi="Corbel" w:cs="Arial"/>
          <w:color w:val="007AC3"/>
          <w:sz w:val="22"/>
          <w:lang w:val="fr-CH"/>
        </w:rPr>
        <w:t> </w:t>
      </w:r>
      <w:r w:rsidRPr="000556A7">
        <w:rPr>
          <w:rFonts w:ascii="Corbel" w:hAnsi="Corbel" w:cs="Arial"/>
          <w:color w:val="007AC3"/>
          <w:sz w:val="22"/>
          <w:lang w:val="fr-CH"/>
        </w:rPr>
        <w:t> </w:t>
      </w:r>
      <w:r w:rsidRPr="000556A7">
        <w:rPr>
          <w:rFonts w:ascii="Corbel" w:hAnsi="Corbel" w:cs="Arial"/>
          <w:color w:val="007AC3"/>
          <w:sz w:val="22"/>
          <w:lang w:val="fr-CH"/>
        </w:rPr>
        <w:fldChar w:fldCharType="end"/>
      </w:r>
      <w:r w:rsidRPr="000556A7">
        <w:rPr>
          <w:rFonts w:ascii="Corbel" w:hAnsi="Corbel" w:cs="Arial"/>
          <w:color w:val="007AC3"/>
          <w:sz w:val="22"/>
        </w:rPr>
        <w:t xml:space="preserve"> an folgendem Datum in unserer Region stattfindet:</w:t>
      </w:r>
    </w:p>
    <w:p w14:paraId="7B523C5F" w14:textId="77777777" w:rsidR="00666110" w:rsidRPr="000556A7" w:rsidRDefault="00666110" w:rsidP="00D42DD1">
      <w:pPr>
        <w:tabs>
          <w:tab w:val="left" w:pos="2268"/>
        </w:tabs>
        <w:spacing w:after="160" w:line="280" w:lineRule="atLeast"/>
        <w:jc w:val="both"/>
        <w:rPr>
          <w:rFonts w:ascii="Corbel" w:hAnsi="Corbel" w:cs="Arial"/>
          <w:color w:val="007AC3"/>
          <w:sz w:val="22"/>
        </w:rPr>
      </w:pPr>
      <w:r w:rsidRPr="000556A7">
        <w:rPr>
          <w:rFonts w:ascii="Corbel" w:hAnsi="Corbel" w:cs="Arial"/>
          <w:color w:val="007AC3"/>
          <w:sz w:val="22"/>
        </w:rPr>
        <w:t xml:space="preserve">1. Priorität Datum: </w:t>
      </w:r>
      <w:r w:rsidRPr="000556A7">
        <w:rPr>
          <w:rFonts w:ascii="Corbel" w:hAnsi="Corbel" w:cs="Arial"/>
          <w:color w:val="007AC3"/>
          <w:sz w:val="22"/>
        </w:rPr>
        <w:tab/>
      </w:r>
      <w:r w:rsidRPr="000556A7">
        <w:rPr>
          <w:rFonts w:ascii="Corbel" w:hAnsi="Corbel" w:cs="Arial"/>
          <w:color w:val="007AC3"/>
          <w:sz w:val="22"/>
          <w:lang w:val="fr-CH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0556A7">
        <w:rPr>
          <w:rFonts w:ascii="Corbel" w:hAnsi="Corbel" w:cs="Arial"/>
          <w:color w:val="007AC3"/>
          <w:sz w:val="22"/>
        </w:rPr>
        <w:instrText xml:space="preserve"> FORMTEXT </w:instrText>
      </w:r>
      <w:r w:rsidRPr="000556A7">
        <w:rPr>
          <w:rFonts w:ascii="Corbel" w:hAnsi="Corbel" w:cs="Arial"/>
          <w:color w:val="007AC3"/>
          <w:sz w:val="22"/>
          <w:lang w:val="fr-CH"/>
        </w:rPr>
      </w:r>
      <w:r w:rsidRPr="000556A7">
        <w:rPr>
          <w:rFonts w:ascii="Corbel" w:hAnsi="Corbel" w:cs="Arial"/>
          <w:color w:val="007AC3"/>
          <w:sz w:val="22"/>
          <w:lang w:val="fr-CH"/>
        </w:rPr>
        <w:fldChar w:fldCharType="separate"/>
      </w:r>
      <w:r w:rsidRPr="000556A7">
        <w:rPr>
          <w:rFonts w:ascii="Corbel" w:hAnsi="Corbel" w:cs="Arial"/>
          <w:color w:val="007AC3"/>
          <w:sz w:val="22"/>
          <w:lang w:val="fr-CH"/>
        </w:rPr>
        <w:t> </w:t>
      </w:r>
      <w:r w:rsidRPr="000556A7">
        <w:rPr>
          <w:rFonts w:ascii="Corbel" w:hAnsi="Corbel" w:cs="Arial"/>
          <w:color w:val="007AC3"/>
          <w:sz w:val="22"/>
          <w:lang w:val="fr-CH"/>
        </w:rPr>
        <w:t> </w:t>
      </w:r>
      <w:r w:rsidRPr="000556A7">
        <w:rPr>
          <w:rFonts w:ascii="Corbel" w:hAnsi="Corbel" w:cs="Arial"/>
          <w:color w:val="007AC3"/>
          <w:sz w:val="22"/>
          <w:lang w:val="fr-CH"/>
        </w:rPr>
        <w:t> </w:t>
      </w:r>
      <w:r w:rsidRPr="000556A7">
        <w:rPr>
          <w:rFonts w:ascii="Corbel" w:hAnsi="Corbel" w:cs="Arial"/>
          <w:color w:val="007AC3"/>
          <w:sz w:val="22"/>
          <w:lang w:val="fr-CH"/>
        </w:rPr>
        <w:t> </w:t>
      </w:r>
      <w:r w:rsidRPr="000556A7">
        <w:rPr>
          <w:rFonts w:ascii="Corbel" w:hAnsi="Corbel" w:cs="Arial"/>
          <w:color w:val="007AC3"/>
          <w:sz w:val="22"/>
          <w:lang w:val="fr-CH"/>
        </w:rPr>
        <w:t> </w:t>
      </w:r>
      <w:r w:rsidRPr="000556A7">
        <w:rPr>
          <w:rFonts w:ascii="Corbel" w:hAnsi="Corbel" w:cs="Arial"/>
          <w:color w:val="007AC3"/>
          <w:sz w:val="22"/>
          <w:lang w:val="fr-CH"/>
        </w:rPr>
        <w:fldChar w:fldCharType="end"/>
      </w:r>
    </w:p>
    <w:p w14:paraId="1CE2F649" w14:textId="77777777" w:rsidR="00666110" w:rsidRPr="000556A7" w:rsidRDefault="00666110" w:rsidP="00D42DD1">
      <w:pPr>
        <w:tabs>
          <w:tab w:val="left" w:pos="2268"/>
        </w:tabs>
        <w:spacing w:after="160" w:line="280" w:lineRule="atLeast"/>
        <w:jc w:val="both"/>
        <w:rPr>
          <w:rFonts w:ascii="Corbel" w:hAnsi="Corbel" w:cs="Arial"/>
          <w:color w:val="007AC3"/>
          <w:sz w:val="22"/>
        </w:rPr>
      </w:pPr>
      <w:r w:rsidRPr="000556A7">
        <w:rPr>
          <w:rFonts w:ascii="Corbel" w:hAnsi="Corbel" w:cs="Arial"/>
          <w:color w:val="007AC3"/>
          <w:sz w:val="22"/>
        </w:rPr>
        <w:t xml:space="preserve">2. Priorität Datum: </w:t>
      </w:r>
      <w:r w:rsidRPr="000556A7">
        <w:rPr>
          <w:rFonts w:ascii="Corbel" w:hAnsi="Corbel" w:cs="Arial"/>
          <w:color w:val="007AC3"/>
          <w:sz w:val="22"/>
        </w:rPr>
        <w:tab/>
      </w:r>
      <w:r w:rsidRPr="000556A7">
        <w:rPr>
          <w:rFonts w:ascii="Corbel" w:hAnsi="Corbel" w:cs="Arial"/>
          <w:color w:val="007AC3"/>
          <w:sz w:val="22"/>
          <w:lang w:val="fr-CH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0556A7">
        <w:rPr>
          <w:rFonts w:ascii="Corbel" w:hAnsi="Corbel" w:cs="Arial"/>
          <w:color w:val="007AC3"/>
          <w:sz w:val="22"/>
        </w:rPr>
        <w:instrText xml:space="preserve"> FORMTEXT </w:instrText>
      </w:r>
      <w:r w:rsidRPr="000556A7">
        <w:rPr>
          <w:rFonts w:ascii="Corbel" w:hAnsi="Corbel" w:cs="Arial"/>
          <w:color w:val="007AC3"/>
          <w:sz w:val="22"/>
          <w:lang w:val="fr-CH"/>
        </w:rPr>
      </w:r>
      <w:r w:rsidRPr="000556A7">
        <w:rPr>
          <w:rFonts w:ascii="Corbel" w:hAnsi="Corbel" w:cs="Arial"/>
          <w:color w:val="007AC3"/>
          <w:sz w:val="22"/>
          <w:lang w:val="fr-CH"/>
        </w:rPr>
        <w:fldChar w:fldCharType="separate"/>
      </w:r>
      <w:r w:rsidRPr="000556A7">
        <w:rPr>
          <w:rFonts w:ascii="Corbel" w:hAnsi="Corbel" w:cs="Arial"/>
          <w:color w:val="007AC3"/>
          <w:sz w:val="22"/>
          <w:lang w:val="fr-CH"/>
        </w:rPr>
        <w:t> </w:t>
      </w:r>
      <w:r w:rsidRPr="000556A7">
        <w:rPr>
          <w:rFonts w:ascii="Corbel" w:hAnsi="Corbel" w:cs="Arial"/>
          <w:color w:val="007AC3"/>
          <w:sz w:val="22"/>
          <w:lang w:val="fr-CH"/>
        </w:rPr>
        <w:t> </w:t>
      </w:r>
      <w:r w:rsidRPr="000556A7">
        <w:rPr>
          <w:rFonts w:ascii="Corbel" w:hAnsi="Corbel" w:cs="Arial"/>
          <w:color w:val="007AC3"/>
          <w:sz w:val="22"/>
          <w:lang w:val="fr-CH"/>
        </w:rPr>
        <w:t> </w:t>
      </w:r>
      <w:r w:rsidRPr="000556A7">
        <w:rPr>
          <w:rFonts w:ascii="Corbel" w:hAnsi="Corbel" w:cs="Arial"/>
          <w:color w:val="007AC3"/>
          <w:sz w:val="22"/>
          <w:lang w:val="fr-CH"/>
        </w:rPr>
        <w:t> </w:t>
      </w:r>
      <w:r w:rsidRPr="000556A7">
        <w:rPr>
          <w:rFonts w:ascii="Corbel" w:hAnsi="Corbel" w:cs="Arial"/>
          <w:color w:val="007AC3"/>
          <w:sz w:val="22"/>
          <w:lang w:val="fr-CH"/>
        </w:rPr>
        <w:t> </w:t>
      </w:r>
      <w:r w:rsidRPr="000556A7">
        <w:rPr>
          <w:rFonts w:ascii="Corbel" w:hAnsi="Corbel" w:cs="Arial"/>
          <w:color w:val="007AC3"/>
          <w:sz w:val="22"/>
          <w:lang w:val="fr-CH"/>
        </w:rPr>
        <w:fldChar w:fldCharType="end"/>
      </w:r>
    </w:p>
    <w:p w14:paraId="4A0F060B" w14:textId="77777777" w:rsidR="008A5FB9" w:rsidRDefault="008A5FB9" w:rsidP="00D42DD1">
      <w:pPr>
        <w:spacing w:after="160" w:line="280" w:lineRule="atLeast"/>
        <w:jc w:val="both"/>
        <w:rPr>
          <w:rFonts w:ascii="Corbel" w:hAnsi="Corbel" w:cs="Arial"/>
          <w:color w:val="007AC3"/>
          <w:sz w:val="22"/>
        </w:rPr>
      </w:pPr>
    </w:p>
    <w:p w14:paraId="3D679E53" w14:textId="77777777" w:rsidR="00666110" w:rsidRPr="00666110" w:rsidRDefault="00666110" w:rsidP="00D42DD1">
      <w:pPr>
        <w:spacing w:after="160" w:line="280" w:lineRule="atLeast"/>
        <w:jc w:val="both"/>
        <w:rPr>
          <w:rFonts w:ascii="Corbel" w:hAnsi="Corbel" w:cs="Arial"/>
          <w:color w:val="007AC3"/>
          <w:sz w:val="22"/>
        </w:rPr>
      </w:pPr>
      <w:r w:rsidRPr="00666110">
        <w:rPr>
          <w:rFonts w:ascii="Corbel" w:hAnsi="Corbel" w:cs="Arial"/>
          <w:color w:val="007AC3"/>
          <w:sz w:val="22"/>
        </w:rPr>
        <w:t>Bitte geben Sie den Namen des Kursortes und die genaue Adresse für die Kursausschreibung an: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59"/>
        <w:gridCol w:w="6785"/>
      </w:tblGrid>
      <w:tr w:rsidR="00666110" w:rsidRPr="00666110" w14:paraId="2DAFF6CF" w14:textId="77777777" w:rsidTr="00B52178">
        <w:tc>
          <w:tcPr>
            <w:tcW w:w="2127" w:type="dxa"/>
          </w:tcPr>
          <w:p w14:paraId="4B31B72F" w14:textId="77777777" w:rsidR="00666110" w:rsidRPr="00666110" w:rsidRDefault="00666110" w:rsidP="00D42DD1">
            <w:pPr>
              <w:tabs>
                <w:tab w:val="left" w:pos="2127"/>
                <w:tab w:val="left" w:pos="4536"/>
                <w:tab w:val="left" w:pos="6663"/>
              </w:tabs>
              <w:spacing w:after="160" w:line="280" w:lineRule="atLeast"/>
              <w:jc w:val="both"/>
              <w:rPr>
                <w:rFonts w:ascii="Corbel" w:hAnsi="Corbel" w:cs="Arial"/>
                <w:b/>
                <w:color w:val="007AC3"/>
                <w:sz w:val="22"/>
              </w:rPr>
            </w:pPr>
            <w:r w:rsidRPr="00666110">
              <w:rPr>
                <w:rFonts w:ascii="Corbel" w:hAnsi="Corbel" w:cs="Arial"/>
                <w:b/>
                <w:color w:val="007AC3"/>
                <w:sz w:val="22"/>
              </w:rPr>
              <w:t>Name</w:t>
            </w:r>
            <w:r w:rsidRPr="00666110">
              <w:rPr>
                <w:rFonts w:ascii="Corbel" w:hAnsi="Corbel" w:cs="Arial"/>
                <w:b/>
                <w:color w:val="007AC3"/>
                <w:sz w:val="22"/>
              </w:rPr>
              <w:br/>
              <w:t>Adresse</w:t>
            </w:r>
            <w:r w:rsidRPr="00666110">
              <w:rPr>
                <w:rFonts w:ascii="Corbel" w:hAnsi="Corbel" w:cs="Arial"/>
                <w:b/>
                <w:color w:val="007AC3"/>
                <w:sz w:val="22"/>
              </w:rPr>
              <w:br/>
              <w:t>PLZ &amp; Ort</w:t>
            </w:r>
          </w:p>
        </w:tc>
        <w:tc>
          <w:tcPr>
            <w:tcW w:w="7114" w:type="dxa"/>
          </w:tcPr>
          <w:p w14:paraId="4D4D6888" w14:textId="77777777" w:rsidR="00666110" w:rsidRPr="000556A7" w:rsidRDefault="00666110" w:rsidP="000556A7">
            <w:pPr>
              <w:tabs>
                <w:tab w:val="left" w:pos="2127"/>
                <w:tab w:val="left" w:pos="4536"/>
                <w:tab w:val="left" w:pos="6663"/>
              </w:tabs>
              <w:spacing w:line="240" w:lineRule="auto"/>
              <w:jc w:val="both"/>
              <w:rPr>
                <w:rFonts w:ascii="Corbel" w:hAnsi="Corbel" w:cs="Arial"/>
                <w:color w:val="007AC3"/>
                <w:sz w:val="22"/>
                <w:lang w:val="fr-CH"/>
              </w:rPr>
            </w:pPr>
            <w:r w:rsidRPr="000556A7">
              <w:rPr>
                <w:rFonts w:ascii="Corbel" w:hAnsi="Corbel" w:cs="Arial"/>
                <w:color w:val="007AC3"/>
                <w:sz w:val="22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556A7">
              <w:rPr>
                <w:rFonts w:ascii="Corbel" w:hAnsi="Corbel" w:cs="Arial"/>
                <w:color w:val="007AC3"/>
                <w:sz w:val="22"/>
              </w:rPr>
              <w:instrText xml:space="preserve"> FORMTEXT </w:instrText>
            </w:r>
            <w:r w:rsidRPr="000556A7">
              <w:rPr>
                <w:rFonts w:ascii="Corbel" w:hAnsi="Corbel" w:cs="Arial"/>
                <w:color w:val="007AC3"/>
                <w:sz w:val="22"/>
                <w:lang w:val="fr-CH"/>
              </w:rPr>
            </w:r>
            <w:r w:rsidRPr="000556A7">
              <w:rPr>
                <w:rFonts w:ascii="Corbel" w:hAnsi="Corbel" w:cs="Arial"/>
                <w:color w:val="007AC3"/>
                <w:sz w:val="22"/>
                <w:lang w:val="fr-CH"/>
              </w:rPr>
              <w:fldChar w:fldCharType="separate"/>
            </w:r>
            <w:r w:rsidRPr="000556A7">
              <w:rPr>
                <w:rFonts w:ascii="Corbel" w:hAnsi="Corbel" w:cs="Arial"/>
                <w:color w:val="007AC3"/>
                <w:sz w:val="22"/>
                <w:lang w:val="fr-CH"/>
              </w:rPr>
              <w:t> </w:t>
            </w:r>
            <w:r w:rsidRPr="000556A7">
              <w:rPr>
                <w:rFonts w:ascii="Corbel" w:hAnsi="Corbel" w:cs="Arial"/>
                <w:color w:val="007AC3"/>
                <w:sz w:val="22"/>
                <w:lang w:val="fr-CH"/>
              </w:rPr>
              <w:t> </w:t>
            </w:r>
            <w:r w:rsidRPr="000556A7">
              <w:rPr>
                <w:rFonts w:ascii="Corbel" w:hAnsi="Corbel" w:cs="Arial"/>
                <w:color w:val="007AC3"/>
                <w:sz w:val="22"/>
                <w:lang w:val="fr-CH"/>
              </w:rPr>
              <w:t> </w:t>
            </w:r>
            <w:r w:rsidRPr="000556A7">
              <w:rPr>
                <w:rFonts w:ascii="Corbel" w:hAnsi="Corbel" w:cs="Arial"/>
                <w:color w:val="007AC3"/>
                <w:sz w:val="22"/>
                <w:lang w:val="fr-CH"/>
              </w:rPr>
              <w:t> </w:t>
            </w:r>
            <w:r w:rsidRPr="000556A7">
              <w:rPr>
                <w:rFonts w:ascii="Corbel" w:hAnsi="Corbel" w:cs="Arial"/>
                <w:color w:val="007AC3"/>
                <w:sz w:val="22"/>
                <w:lang w:val="fr-CH"/>
              </w:rPr>
              <w:t> </w:t>
            </w:r>
            <w:r w:rsidRPr="000556A7">
              <w:rPr>
                <w:rFonts w:ascii="Corbel" w:hAnsi="Corbel" w:cs="Arial"/>
                <w:color w:val="007AC3"/>
                <w:sz w:val="22"/>
                <w:lang w:val="fr-CH"/>
              </w:rPr>
              <w:fldChar w:fldCharType="end"/>
            </w:r>
          </w:p>
        </w:tc>
      </w:tr>
    </w:tbl>
    <w:p w14:paraId="529C2F07" w14:textId="77777777" w:rsidR="00D42DD1" w:rsidRDefault="00D42DD1" w:rsidP="00D42DD1">
      <w:pPr>
        <w:tabs>
          <w:tab w:val="left" w:pos="2127"/>
          <w:tab w:val="left" w:pos="4536"/>
          <w:tab w:val="left" w:pos="6663"/>
        </w:tabs>
        <w:spacing w:after="160" w:line="280" w:lineRule="atLeast"/>
        <w:jc w:val="both"/>
        <w:rPr>
          <w:rFonts w:ascii="Corbel" w:hAnsi="Corbel" w:cs="Arial"/>
          <w:color w:val="007AC3"/>
          <w:sz w:val="22"/>
        </w:rPr>
      </w:pPr>
    </w:p>
    <w:p w14:paraId="4CC4F27D" w14:textId="77777777" w:rsidR="00666110" w:rsidRPr="00666110" w:rsidRDefault="00666110" w:rsidP="00D42DD1">
      <w:pPr>
        <w:tabs>
          <w:tab w:val="left" w:pos="2127"/>
          <w:tab w:val="left" w:pos="4536"/>
          <w:tab w:val="left" w:pos="6663"/>
        </w:tabs>
        <w:spacing w:after="160" w:line="280" w:lineRule="atLeast"/>
        <w:jc w:val="both"/>
        <w:rPr>
          <w:rFonts w:ascii="Corbel" w:hAnsi="Corbel" w:cs="Arial"/>
          <w:color w:val="007AC3"/>
          <w:sz w:val="22"/>
        </w:rPr>
      </w:pPr>
      <w:r w:rsidRPr="00666110">
        <w:rPr>
          <w:rFonts w:ascii="Corbel" w:hAnsi="Corbel" w:cs="Arial"/>
          <w:color w:val="007AC3"/>
          <w:sz w:val="22"/>
        </w:rPr>
        <w:t>Ansprechperson für die Orga</w:t>
      </w:r>
      <w:r w:rsidR="005C4FF4">
        <w:rPr>
          <w:rFonts w:ascii="Corbel" w:hAnsi="Corbel" w:cs="Arial"/>
          <w:color w:val="007AC3"/>
          <w:sz w:val="22"/>
        </w:rPr>
        <w:t xml:space="preserve">nisation des Kurses für das </w:t>
      </w:r>
      <w:r w:rsidRPr="00666110">
        <w:rPr>
          <w:rFonts w:ascii="Corbel" w:hAnsi="Corbel" w:cs="Arial"/>
          <w:color w:val="007AC3"/>
          <w:sz w:val="22"/>
        </w:rPr>
        <w:t xml:space="preserve">SKJV ist folgende Person: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23"/>
        <w:gridCol w:w="2474"/>
        <w:gridCol w:w="1736"/>
        <w:gridCol w:w="2611"/>
      </w:tblGrid>
      <w:tr w:rsidR="00666110" w:rsidRPr="00666110" w14:paraId="2D33D7DC" w14:textId="77777777" w:rsidTr="00D85DA2">
        <w:tc>
          <w:tcPr>
            <w:tcW w:w="2023" w:type="dxa"/>
          </w:tcPr>
          <w:p w14:paraId="3A97822C" w14:textId="77777777" w:rsidR="00666110" w:rsidRPr="00666110" w:rsidRDefault="00666110" w:rsidP="00D42DD1">
            <w:pPr>
              <w:tabs>
                <w:tab w:val="left" w:pos="2127"/>
                <w:tab w:val="left" w:pos="4536"/>
                <w:tab w:val="left" w:pos="6663"/>
              </w:tabs>
              <w:spacing w:after="160" w:line="280" w:lineRule="atLeast"/>
              <w:jc w:val="both"/>
              <w:rPr>
                <w:rFonts w:ascii="Corbel" w:hAnsi="Corbel" w:cs="Arial"/>
                <w:b/>
                <w:color w:val="007AC3"/>
                <w:sz w:val="22"/>
              </w:rPr>
            </w:pPr>
            <w:r w:rsidRPr="00666110">
              <w:rPr>
                <w:rFonts w:ascii="Corbel" w:hAnsi="Corbel" w:cs="Arial"/>
                <w:b/>
                <w:color w:val="007AC3"/>
                <w:sz w:val="22"/>
              </w:rPr>
              <w:t>Name, Vorname</w:t>
            </w:r>
          </w:p>
        </w:tc>
        <w:tc>
          <w:tcPr>
            <w:tcW w:w="6821" w:type="dxa"/>
            <w:gridSpan w:val="3"/>
          </w:tcPr>
          <w:p w14:paraId="6169A6E0" w14:textId="77777777" w:rsidR="00666110" w:rsidRPr="000556A7" w:rsidRDefault="00666110" w:rsidP="00D42DD1">
            <w:pPr>
              <w:tabs>
                <w:tab w:val="left" w:pos="2127"/>
                <w:tab w:val="left" w:pos="4536"/>
                <w:tab w:val="left" w:pos="6663"/>
              </w:tabs>
              <w:spacing w:after="160" w:line="280" w:lineRule="atLeast"/>
              <w:jc w:val="both"/>
              <w:rPr>
                <w:rFonts w:ascii="Corbel" w:hAnsi="Corbel" w:cs="Arial"/>
                <w:color w:val="007AC3"/>
                <w:sz w:val="22"/>
              </w:rPr>
            </w:pPr>
            <w:r w:rsidRPr="000556A7">
              <w:rPr>
                <w:rFonts w:ascii="Corbel" w:hAnsi="Corbel" w:cs="Arial"/>
                <w:color w:val="007AC3"/>
                <w:sz w:val="22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556A7">
              <w:rPr>
                <w:rFonts w:ascii="Corbel" w:hAnsi="Corbel" w:cs="Arial"/>
                <w:color w:val="007AC3"/>
                <w:sz w:val="22"/>
              </w:rPr>
              <w:instrText xml:space="preserve"> FORMTEXT </w:instrText>
            </w:r>
            <w:r w:rsidRPr="000556A7">
              <w:rPr>
                <w:rFonts w:ascii="Corbel" w:hAnsi="Corbel" w:cs="Arial"/>
                <w:color w:val="007AC3"/>
                <w:sz w:val="22"/>
                <w:lang w:val="fr-CH"/>
              </w:rPr>
            </w:r>
            <w:r w:rsidRPr="000556A7">
              <w:rPr>
                <w:rFonts w:ascii="Corbel" w:hAnsi="Corbel" w:cs="Arial"/>
                <w:color w:val="007AC3"/>
                <w:sz w:val="22"/>
                <w:lang w:val="fr-CH"/>
              </w:rPr>
              <w:fldChar w:fldCharType="separate"/>
            </w:r>
            <w:r w:rsidRPr="000556A7">
              <w:rPr>
                <w:rFonts w:ascii="Corbel" w:hAnsi="Corbel" w:cs="Arial"/>
                <w:noProof/>
                <w:color w:val="007AC3"/>
                <w:sz w:val="22"/>
                <w:lang w:val="fr-CH"/>
              </w:rPr>
              <w:t> </w:t>
            </w:r>
            <w:r w:rsidRPr="000556A7">
              <w:rPr>
                <w:rFonts w:ascii="Corbel" w:hAnsi="Corbel" w:cs="Arial"/>
                <w:noProof/>
                <w:color w:val="007AC3"/>
                <w:sz w:val="22"/>
                <w:lang w:val="fr-CH"/>
              </w:rPr>
              <w:t> </w:t>
            </w:r>
            <w:r w:rsidRPr="000556A7">
              <w:rPr>
                <w:rFonts w:ascii="Corbel" w:hAnsi="Corbel" w:cs="Arial"/>
                <w:noProof/>
                <w:color w:val="007AC3"/>
                <w:sz w:val="22"/>
                <w:lang w:val="fr-CH"/>
              </w:rPr>
              <w:t> </w:t>
            </w:r>
            <w:r w:rsidRPr="000556A7">
              <w:rPr>
                <w:rFonts w:ascii="Corbel" w:hAnsi="Corbel" w:cs="Arial"/>
                <w:noProof/>
                <w:color w:val="007AC3"/>
                <w:sz w:val="22"/>
                <w:lang w:val="fr-CH"/>
              </w:rPr>
              <w:t> </w:t>
            </w:r>
            <w:r w:rsidRPr="000556A7">
              <w:rPr>
                <w:rFonts w:ascii="Corbel" w:hAnsi="Corbel" w:cs="Arial"/>
                <w:noProof/>
                <w:color w:val="007AC3"/>
                <w:sz w:val="22"/>
                <w:lang w:val="fr-CH"/>
              </w:rPr>
              <w:t> </w:t>
            </w:r>
            <w:r w:rsidRPr="000556A7">
              <w:rPr>
                <w:rFonts w:ascii="Corbel" w:hAnsi="Corbel" w:cs="Arial"/>
                <w:color w:val="007AC3"/>
                <w:sz w:val="22"/>
                <w:lang w:val="fr-CH"/>
              </w:rPr>
              <w:fldChar w:fldCharType="end"/>
            </w:r>
          </w:p>
        </w:tc>
      </w:tr>
      <w:tr w:rsidR="00666110" w:rsidRPr="00666110" w14:paraId="2223F49C" w14:textId="77777777" w:rsidTr="00D85DA2">
        <w:tc>
          <w:tcPr>
            <w:tcW w:w="2023" w:type="dxa"/>
          </w:tcPr>
          <w:p w14:paraId="38ECEFC2" w14:textId="77777777" w:rsidR="00666110" w:rsidRPr="00666110" w:rsidRDefault="00666110" w:rsidP="00D42DD1">
            <w:pPr>
              <w:tabs>
                <w:tab w:val="left" w:pos="2127"/>
                <w:tab w:val="left" w:pos="4536"/>
                <w:tab w:val="left" w:pos="6663"/>
              </w:tabs>
              <w:spacing w:after="160" w:line="280" w:lineRule="atLeast"/>
              <w:jc w:val="both"/>
              <w:rPr>
                <w:rFonts w:ascii="Corbel" w:hAnsi="Corbel" w:cs="Arial"/>
                <w:b/>
                <w:color w:val="007AC3"/>
                <w:sz w:val="22"/>
              </w:rPr>
            </w:pPr>
            <w:r w:rsidRPr="00666110">
              <w:rPr>
                <w:rFonts w:ascii="Corbel" w:hAnsi="Corbel" w:cs="Arial"/>
                <w:b/>
                <w:color w:val="007AC3"/>
                <w:sz w:val="22"/>
              </w:rPr>
              <w:t>Funktion</w:t>
            </w:r>
          </w:p>
        </w:tc>
        <w:tc>
          <w:tcPr>
            <w:tcW w:w="6821" w:type="dxa"/>
            <w:gridSpan w:val="3"/>
          </w:tcPr>
          <w:p w14:paraId="74B6C156" w14:textId="77777777" w:rsidR="00666110" w:rsidRPr="000556A7" w:rsidRDefault="00666110" w:rsidP="00D42DD1">
            <w:pPr>
              <w:tabs>
                <w:tab w:val="left" w:pos="2127"/>
                <w:tab w:val="left" w:pos="4536"/>
                <w:tab w:val="left" w:pos="6663"/>
              </w:tabs>
              <w:spacing w:after="160" w:line="280" w:lineRule="atLeast"/>
              <w:jc w:val="both"/>
              <w:rPr>
                <w:rFonts w:ascii="Corbel" w:hAnsi="Corbel" w:cs="Arial"/>
                <w:color w:val="007AC3"/>
                <w:sz w:val="22"/>
                <w:lang w:val="fr-CH"/>
              </w:rPr>
            </w:pPr>
            <w:r w:rsidRPr="000556A7">
              <w:rPr>
                <w:rFonts w:ascii="Corbel" w:hAnsi="Corbel" w:cs="Arial"/>
                <w:color w:val="007AC3"/>
                <w:sz w:val="22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556A7">
              <w:rPr>
                <w:rFonts w:ascii="Corbel" w:hAnsi="Corbel" w:cs="Arial"/>
                <w:color w:val="007AC3"/>
                <w:sz w:val="22"/>
              </w:rPr>
              <w:instrText xml:space="preserve"> FORMTEXT </w:instrText>
            </w:r>
            <w:r w:rsidRPr="000556A7">
              <w:rPr>
                <w:rFonts w:ascii="Corbel" w:hAnsi="Corbel" w:cs="Arial"/>
                <w:color w:val="007AC3"/>
                <w:sz w:val="22"/>
                <w:lang w:val="fr-CH"/>
              </w:rPr>
            </w:r>
            <w:r w:rsidRPr="000556A7">
              <w:rPr>
                <w:rFonts w:ascii="Corbel" w:hAnsi="Corbel" w:cs="Arial"/>
                <w:color w:val="007AC3"/>
                <w:sz w:val="22"/>
                <w:lang w:val="fr-CH"/>
              </w:rPr>
              <w:fldChar w:fldCharType="separate"/>
            </w:r>
            <w:r w:rsidRPr="000556A7">
              <w:rPr>
                <w:rFonts w:ascii="Corbel" w:hAnsi="Corbel" w:cs="Arial"/>
                <w:noProof/>
                <w:color w:val="007AC3"/>
                <w:sz w:val="22"/>
                <w:lang w:val="fr-CH"/>
              </w:rPr>
              <w:t> </w:t>
            </w:r>
            <w:r w:rsidRPr="000556A7">
              <w:rPr>
                <w:rFonts w:ascii="Corbel" w:hAnsi="Corbel" w:cs="Arial"/>
                <w:noProof/>
                <w:color w:val="007AC3"/>
                <w:sz w:val="22"/>
                <w:lang w:val="fr-CH"/>
              </w:rPr>
              <w:t> </w:t>
            </w:r>
            <w:r w:rsidRPr="000556A7">
              <w:rPr>
                <w:rFonts w:ascii="Corbel" w:hAnsi="Corbel" w:cs="Arial"/>
                <w:noProof/>
                <w:color w:val="007AC3"/>
                <w:sz w:val="22"/>
                <w:lang w:val="fr-CH"/>
              </w:rPr>
              <w:t> </w:t>
            </w:r>
            <w:r w:rsidRPr="000556A7">
              <w:rPr>
                <w:rFonts w:ascii="Corbel" w:hAnsi="Corbel" w:cs="Arial"/>
                <w:noProof/>
                <w:color w:val="007AC3"/>
                <w:sz w:val="22"/>
                <w:lang w:val="fr-CH"/>
              </w:rPr>
              <w:t> </w:t>
            </w:r>
            <w:r w:rsidRPr="000556A7">
              <w:rPr>
                <w:rFonts w:ascii="Corbel" w:hAnsi="Corbel" w:cs="Arial"/>
                <w:noProof/>
                <w:color w:val="007AC3"/>
                <w:sz w:val="22"/>
                <w:lang w:val="fr-CH"/>
              </w:rPr>
              <w:t> </w:t>
            </w:r>
            <w:r w:rsidRPr="000556A7">
              <w:rPr>
                <w:rFonts w:ascii="Corbel" w:hAnsi="Corbel" w:cs="Arial"/>
                <w:color w:val="007AC3"/>
                <w:sz w:val="22"/>
                <w:lang w:val="fr-CH"/>
              </w:rPr>
              <w:fldChar w:fldCharType="end"/>
            </w:r>
          </w:p>
        </w:tc>
      </w:tr>
      <w:tr w:rsidR="00666110" w:rsidRPr="00666110" w14:paraId="3C5D37AE" w14:textId="77777777" w:rsidTr="00D85DA2">
        <w:tc>
          <w:tcPr>
            <w:tcW w:w="2023" w:type="dxa"/>
          </w:tcPr>
          <w:p w14:paraId="586BBB98" w14:textId="77777777" w:rsidR="00666110" w:rsidRPr="00666110" w:rsidRDefault="00666110" w:rsidP="00D42DD1">
            <w:pPr>
              <w:tabs>
                <w:tab w:val="left" w:pos="2127"/>
                <w:tab w:val="left" w:pos="4536"/>
                <w:tab w:val="left" w:pos="6663"/>
              </w:tabs>
              <w:spacing w:after="160" w:line="280" w:lineRule="atLeast"/>
              <w:jc w:val="both"/>
              <w:rPr>
                <w:rFonts w:ascii="Corbel" w:hAnsi="Corbel" w:cs="Arial"/>
                <w:b/>
                <w:color w:val="007AC3"/>
                <w:sz w:val="22"/>
              </w:rPr>
            </w:pPr>
            <w:r w:rsidRPr="00666110">
              <w:rPr>
                <w:rFonts w:ascii="Corbel" w:hAnsi="Corbel" w:cs="Arial"/>
                <w:b/>
                <w:color w:val="007AC3"/>
                <w:sz w:val="22"/>
              </w:rPr>
              <w:t>Adresse</w:t>
            </w:r>
          </w:p>
        </w:tc>
        <w:tc>
          <w:tcPr>
            <w:tcW w:w="6821" w:type="dxa"/>
            <w:gridSpan w:val="3"/>
          </w:tcPr>
          <w:p w14:paraId="38089587" w14:textId="77777777" w:rsidR="00666110" w:rsidRPr="000556A7" w:rsidRDefault="00666110" w:rsidP="00D42DD1">
            <w:pPr>
              <w:tabs>
                <w:tab w:val="left" w:pos="2127"/>
                <w:tab w:val="left" w:pos="4536"/>
                <w:tab w:val="left" w:pos="6663"/>
              </w:tabs>
              <w:spacing w:after="160" w:line="280" w:lineRule="atLeast"/>
              <w:jc w:val="both"/>
              <w:rPr>
                <w:rFonts w:ascii="Corbel" w:hAnsi="Corbel" w:cs="Arial"/>
                <w:color w:val="007AC3"/>
                <w:sz w:val="22"/>
                <w:lang w:val="fr-CH"/>
              </w:rPr>
            </w:pPr>
            <w:r w:rsidRPr="000556A7">
              <w:rPr>
                <w:rFonts w:ascii="Corbel" w:hAnsi="Corbel" w:cs="Arial"/>
                <w:color w:val="007AC3"/>
                <w:sz w:val="22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556A7">
              <w:rPr>
                <w:rFonts w:ascii="Corbel" w:hAnsi="Corbel" w:cs="Arial"/>
                <w:color w:val="007AC3"/>
                <w:sz w:val="22"/>
              </w:rPr>
              <w:instrText xml:space="preserve"> FORMTEXT </w:instrText>
            </w:r>
            <w:r w:rsidRPr="000556A7">
              <w:rPr>
                <w:rFonts w:ascii="Corbel" w:hAnsi="Corbel" w:cs="Arial"/>
                <w:color w:val="007AC3"/>
                <w:sz w:val="22"/>
                <w:lang w:val="fr-CH"/>
              </w:rPr>
            </w:r>
            <w:r w:rsidRPr="000556A7">
              <w:rPr>
                <w:rFonts w:ascii="Corbel" w:hAnsi="Corbel" w:cs="Arial"/>
                <w:color w:val="007AC3"/>
                <w:sz w:val="22"/>
                <w:lang w:val="fr-CH"/>
              </w:rPr>
              <w:fldChar w:fldCharType="separate"/>
            </w:r>
            <w:r w:rsidRPr="000556A7">
              <w:rPr>
                <w:rFonts w:ascii="Corbel" w:hAnsi="Corbel" w:cs="Arial"/>
                <w:noProof/>
                <w:color w:val="007AC3"/>
                <w:sz w:val="22"/>
                <w:lang w:val="fr-CH"/>
              </w:rPr>
              <w:t> </w:t>
            </w:r>
            <w:r w:rsidRPr="000556A7">
              <w:rPr>
                <w:rFonts w:ascii="Corbel" w:hAnsi="Corbel" w:cs="Arial"/>
                <w:noProof/>
                <w:color w:val="007AC3"/>
                <w:sz w:val="22"/>
                <w:lang w:val="fr-CH"/>
              </w:rPr>
              <w:t> </w:t>
            </w:r>
            <w:r w:rsidRPr="000556A7">
              <w:rPr>
                <w:rFonts w:ascii="Corbel" w:hAnsi="Corbel" w:cs="Arial"/>
                <w:noProof/>
                <w:color w:val="007AC3"/>
                <w:sz w:val="22"/>
                <w:lang w:val="fr-CH"/>
              </w:rPr>
              <w:t> </w:t>
            </w:r>
            <w:r w:rsidRPr="000556A7">
              <w:rPr>
                <w:rFonts w:ascii="Corbel" w:hAnsi="Corbel" w:cs="Arial"/>
                <w:noProof/>
                <w:color w:val="007AC3"/>
                <w:sz w:val="22"/>
                <w:lang w:val="fr-CH"/>
              </w:rPr>
              <w:t> </w:t>
            </w:r>
            <w:r w:rsidRPr="000556A7">
              <w:rPr>
                <w:rFonts w:ascii="Corbel" w:hAnsi="Corbel" w:cs="Arial"/>
                <w:noProof/>
                <w:color w:val="007AC3"/>
                <w:sz w:val="22"/>
                <w:lang w:val="fr-CH"/>
              </w:rPr>
              <w:t> </w:t>
            </w:r>
            <w:r w:rsidRPr="000556A7">
              <w:rPr>
                <w:rFonts w:ascii="Corbel" w:hAnsi="Corbel" w:cs="Arial"/>
                <w:color w:val="007AC3"/>
                <w:sz w:val="22"/>
                <w:lang w:val="fr-CH"/>
              </w:rPr>
              <w:fldChar w:fldCharType="end"/>
            </w:r>
          </w:p>
        </w:tc>
      </w:tr>
      <w:tr w:rsidR="00666110" w:rsidRPr="00666110" w14:paraId="26855DE2" w14:textId="77777777" w:rsidTr="00D85DA2">
        <w:tc>
          <w:tcPr>
            <w:tcW w:w="2023" w:type="dxa"/>
          </w:tcPr>
          <w:p w14:paraId="5F2DEDAB" w14:textId="77777777" w:rsidR="00666110" w:rsidRPr="00666110" w:rsidRDefault="00666110" w:rsidP="00D42DD1">
            <w:pPr>
              <w:tabs>
                <w:tab w:val="left" w:pos="2127"/>
                <w:tab w:val="left" w:pos="4536"/>
                <w:tab w:val="left" w:pos="6663"/>
              </w:tabs>
              <w:spacing w:after="160" w:line="280" w:lineRule="atLeast"/>
              <w:jc w:val="both"/>
              <w:rPr>
                <w:rFonts w:ascii="Corbel" w:hAnsi="Corbel" w:cs="Arial"/>
                <w:b/>
                <w:color w:val="007AC3"/>
                <w:sz w:val="22"/>
              </w:rPr>
            </w:pPr>
            <w:r w:rsidRPr="00666110">
              <w:rPr>
                <w:rFonts w:ascii="Corbel" w:hAnsi="Corbel" w:cs="Arial"/>
                <w:b/>
                <w:color w:val="007AC3"/>
                <w:sz w:val="22"/>
              </w:rPr>
              <w:t>E-Mail</w:t>
            </w:r>
          </w:p>
        </w:tc>
        <w:tc>
          <w:tcPr>
            <w:tcW w:w="6821" w:type="dxa"/>
            <w:gridSpan w:val="3"/>
          </w:tcPr>
          <w:p w14:paraId="0003A2B3" w14:textId="77777777" w:rsidR="00666110" w:rsidRPr="000556A7" w:rsidRDefault="00666110" w:rsidP="00D42DD1">
            <w:pPr>
              <w:tabs>
                <w:tab w:val="left" w:pos="2127"/>
                <w:tab w:val="left" w:pos="4536"/>
                <w:tab w:val="left" w:pos="6663"/>
              </w:tabs>
              <w:spacing w:after="160" w:line="280" w:lineRule="atLeast"/>
              <w:jc w:val="both"/>
              <w:rPr>
                <w:rFonts w:ascii="Corbel" w:hAnsi="Corbel" w:cs="Arial"/>
                <w:color w:val="007AC3"/>
                <w:sz w:val="22"/>
                <w:lang w:val="fr-CH"/>
              </w:rPr>
            </w:pPr>
            <w:r w:rsidRPr="000556A7">
              <w:rPr>
                <w:rFonts w:ascii="Corbel" w:hAnsi="Corbel" w:cs="Arial"/>
                <w:color w:val="007AC3"/>
                <w:sz w:val="22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556A7">
              <w:rPr>
                <w:rFonts w:ascii="Corbel" w:hAnsi="Corbel" w:cs="Arial"/>
                <w:color w:val="007AC3"/>
                <w:sz w:val="22"/>
              </w:rPr>
              <w:instrText xml:space="preserve"> FORMTEXT </w:instrText>
            </w:r>
            <w:r w:rsidRPr="000556A7">
              <w:rPr>
                <w:rFonts w:ascii="Corbel" w:hAnsi="Corbel" w:cs="Arial"/>
                <w:color w:val="007AC3"/>
                <w:sz w:val="22"/>
                <w:lang w:val="fr-CH"/>
              </w:rPr>
            </w:r>
            <w:r w:rsidRPr="000556A7">
              <w:rPr>
                <w:rFonts w:ascii="Corbel" w:hAnsi="Corbel" w:cs="Arial"/>
                <w:color w:val="007AC3"/>
                <w:sz w:val="22"/>
                <w:lang w:val="fr-CH"/>
              </w:rPr>
              <w:fldChar w:fldCharType="separate"/>
            </w:r>
            <w:r w:rsidRPr="000556A7">
              <w:rPr>
                <w:rFonts w:ascii="Corbel" w:hAnsi="Corbel" w:cs="Arial"/>
                <w:noProof/>
                <w:color w:val="007AC3"/>
                <w:sz w:val="22"/>
                <w:lang w:val="fr-CH"/>
              </w:rPr>
              <w:t> </w:t>
            </w:r>
            <w:r w:rsidRPr="000556A7">
              <w:rPr>
                <w:rFonts w:ascii="Corbel" w:hAnsi="Corbel" w:cs="Arial"/>
                <w:noProof/>
                <w:color w:val="007AC3"/>
                <w:sz w:val="22"/>
                <w:lang w:val="fr-CH"/>
              </w:rPr>
              <w:t> </w:t>
            </w:r>
            <w:r w:rsidRPr="000556A7">
              <w:rPr>
                <w:rFonts w:ascii="Corbel" w:hAnsi="Corbel" w:cs="Arial"/>
                <w:noProof/>
                <w:color w:val="007AC3"/>
                <w:sz w:val="22"/>
                <w:lang w:val="fr-CH"/>
              </w:rPr>
              <w:t> </w:t>
            </w:r>
            <w:r w:rsidRPr="000556A7">
              <w:rPr>
                <w:rFonts w:ascii="Corbel" w:hAnsi="Corbel" w:cs="Arial"/>
                <w:noProof/>
                <w:color w:val="007AC3"/>
                <w:sz w:val="22"/>
                <w:lang w:val="fr-CH"/>
              </w:rPr>
              <w:t> </w:t>
            </w:r>
            <w:r w:rsidRPr="000556A7">
              <w:rPr>
                <w:rFonts w:ascii="Corbel" w:hAnsi="Corbel" w:cs="Arial"/>
                <w:noProof/>
                <w:color w:val="007AC3"/>
                <w:sz w:val="22"/>
                <w:lang w:val="fr-CH"/>
              </w:rPr>
              <w:t> </w:t>
            </w:r>
            <w:r w:rsidRPr="000556A7">
              <w:rPr>
                <w:rFonts w:ascii="Corbel" w:hAnsi="Corbel" w:cs="Arial"/>
                <w:color w:val="007AC3"/>
                <w:sz w:val="22"/>
                <w:lang w:val="fr-CH"/>
              </w:rPr>
              <w:fldChar w:fldCharType="end"/>
            </w:r>
          </w:p>
        </w:tc>
      </w:tr>
      <w:tr w:rsidR="00666110" w:rsidRPr="00666110" w14:paraId="440AE523" w14:textId="77777777" w:rsidTr="00D85DA2">
        <w:tc>
          <w:tcPr>
            <w:tcW w:w="2023" w:type="dxa"/>
          </w:tcPr>
          <w:p w14:paraId="656F6B10" w14:textId="77777777" w:rsidR="00666110" w:rsidRPr="00666110" w:rsidRDefault="00666110" w:rsidP="00D42DD1">
            <w:pPr>
              <w:tabs>
                <w:tab w:val="left" w:pos="2127"/>
                <w:tab w:val="left" w:pos="4536"/>
                <w:tab w:val="left" w:pos="6663"/>
              </w:tabs>
              <w:spacing w:after="160" w:line="280" w:lineRule="atLeast"/>
              <w:jc w:val="both"/>
              <w:rPr>
                <w:rFonts w:ascii="Corbel" w:hAnsi="Corbel" w:cs="Arial"/>
                <w:b/>
                <w:color w:val="007AC3"/>
                <w:sz w:val="22"/>
              </w:rPr>
            </w:pPr>
            <w:r w:rsidRPr="00666110">
              <w:rPr>
                <w:rFonts w:ascii="Corbel" w:hAnsi="Corbel" w:cs="Arial"/>
                <w:b/>
                <w:color w:val="007AC3"/>
                <w:sz w:val="22"/>
              </w:rPr>
              <w:t>Telefon Zentrale</w:t>
            </w:r>
          </w:p>
        </w:tc>
        <w:tc>
          <w:tcPr>
            <w:tcW w:w="2474" w:type="dxa"/>
          </w:tcPr>
          <w:p w14:paraId="7E6B22CE" w14:textId="77777777" w:rsidR="00666110" w:rsidRPr="000556A7" w:rsidRDefault="00666110" w:rsidP="00D42DD1">
            <w:pPr>
              <w:tabs>
                <w:tab w:val="left" w:pos="2127"/>
                <w:tab w:val="left" w:pos="4536"/>
                <w:tab w:val="left" w:pos="6663"/>
              </w:tabs>
              <w:spacing w:after="160" w:line="280" w:lineRule="atLeast"/>
              <w:jc w:val="both"/>
              <w:rPr>
                <w:rFonts w:ascii="Corbel" w:hAnsi="Corbel" w:cs="Arial"/>
                <w:color w:val="007AC3"/>
                <w:sz w:val="22"/>
                <w:lang w:val="fr-CH"/>
              </w:rPr>
            </w:pPr>
            <w:r w:rsidRPr="000556A7">
              <w:rPr>
                <w:rFonts w:ascii="Corbel" w:hAnsi="Corbel" w:cs="Arial"/>
                <w:color w:val="007AC3"/>
                <w:sz w:val="22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556A7">
              <w:rPr>
                <w:rFonts w:ascii="Corbel" w:hAnsi="Corbel" w:cs="Arial"/>
                <w:color w:val="007AC3"/>
                <w:sz w:val="22"/>
              </w:rPr>
              <w:instrText xml:space="preserve"> FORMTEXT </w:instrText>
            </w:r>
            <w:r w:rsidRPr="000556A7">
              <w:rPr>
                <w:rFonts w:ascii="Corbel" w:hAnsi="Corbel" w:cs="Arial"/>
                <w:color w:val="007AC3"/>
                <w:sz w:val="22"/>
                <w:lang w:val="fr-CH"/>
              </w:rPr>
            </w:r>
            <w:r w:rsidRPr="000556A7">
              <w:rPr>
                <w:rFonts w:ascii="Corbel" w:hAnsi="Corbel" w:cs="Arial"/>
                <w:color w:val="007AC3"/>
                <w:sz w:val="22"/>
                <w:lang w:val="fr-CH"/>
              </w:rPr>
              <w:fldChar w:fldCharType="separate"/>
            </w:r>
            <w:r w:rsidRPr="000556A7">
              <w:rPr>
                <w:rFonts w:ascii="Corbel" w:hAnsi="Corbel" w:cs="Arial"/>
                <w:noProof/>
                <w:color w:val="007AC3"/>
                <w:sz w:val="22"/>
                <w:lang w:val="fr-CH"/>
              </w:rPr>
              <w:t> </w:t>
            </w:r>
            <w:r w:rsidRPr="000556A7">
              <w:rPr>
                <w:rFonts w:ascii="Corbel" w:hAnsi="Corbel" w:cs="Arial"/>
                <w:noProof/>
                <w:color w:val="007AC3"/>
                <w:sz w:val="22"/>
                <w:lang w:val="fr-CH"/>
              </w:rPr>
              <w:t> </w:t>
            </w:r>
            <w:r w:rsidRPr="000556A7">
              <w:rPr>
                <w:rFonts w:ascii="Corbel" w:hAnsi="Corbel" w:cs="Arial"/>
                <w:noProof/>
                <w:color w:val="007AC3"/>
                <w:sz w:val="22"/>
                <w:lang w:val="fr-CH"/>
              </w:rPr>
              <w:t> </w:t>
            </w:r>
            <w:r w:rsidRPr="000556A7">
              <w:rPr>
                <w:rFonts w:ascii="Corbel" w:hAnsi="Corbel" w:cs="Arial"/>
                <w:noProof/>
                <w:color w:val="007AC3"/>
                <w:sz w:val="22"/>
                <w:lang w:val="fr-CH"/>
              </w:rPr>
              <w:t> </w:t>
            </w:r>
            <w:r w:rsidRPr="000556A7">
              <w:rPr>
                <w:rFonts w:ascii="Corbel" w:hAnsi="Corbel" w:cs="Arial"/>
                <w:noProof/>
                <w:color w:val="007AC3"/>
                <w:sz w:val="22"/>
                <w:lang w:val="fr-CH"/>
              </w:rPr>
              <w:t> </w:t>
            </w:r>
            <w:r w:rsidRPr="000556A7">
              <w:rPr>
                <w:rFonts w:ascii="Corbel" w:hAnsi="Corbel" w:cs="Arial"/>
                <w:color w:val="007AC3"/>
                <w:sz w:val="22"/>
                <w:lang w:val="fr-CH"/>
              </w:rPr>
              <w:fldChar w:fldCharType="end"/>
            </w:r>
          </w:p>
        </w:tc>
        <w:tc>
          <w:tcPr>
            <w:tcW w:w="1736" w:type="dxa"/>
          </w:tcPr>
          <w:p w14:paraId="6F234732" w14:textId="77777777" w:rsidR="00666110" w:rsidRPr="00666110" w:rsidRDefault="00666110" w:rsidP="00D42DD1">
            <w:pPr>
              <w:tabs>
                <w:tab w:val="left" w:pos="2127"/>
                <w:tab w:val="left" w:pos="4536"/>
                <w:tab w:val="left" w:pos="6663"/>
              </w:tabs>
              <w:spacing w:after="160" w:line="280" w:lineRule="atLeast"/>
              <w:jc w:val="both"/>
              <w:rPr>
                <w:rFonts w:ascii="Corbel" w:hAnsi="Corbel" w:cs="Arial"/>
                <w:b/>
                <w:color w:val="007AC3"/>
                <w:sz w:val="22"/>
              </w:rPr>
            </w:pPr>
            <w:r w:rsidRPr="00666110">
              <w:rPr>
                <w:rFonts w:ascii="Corbel" w:hAnsi="Corbel" w:cs="Arial"/>
                <w:b/>
                <w:color w:val="007AC3"/>
                <w:sz w:val="22"/>
              </w:rPr>
              <w:t>Telefon direkt</w:t>
            </w:r>
          </w:p>
        </w:tc>
        <w:tc>
          <w:tcPr>
            <w:tcW w:w="2611" w:type="dxa"/>
          </w:tcPr>
          <w:p w14:paraId="376F4DDD" w14:textId="77777777" w:rsidR="00666110" w:rsidRPr="000556A7" w:rsidRDefault="00666110" w:rsidP="00D42DD1">
            <w:pPr>
              <w:tabs>
                <w:tab w:val="left" w:pos="2127"/>
                <w:tab w:val="left" w:pos="4536"/>
                <w:tab w:val="left" w:pos="6663"/>
              </w:tabs>
              <w:spacing w:after="160" w:line="280" w:lineRule="atLeast"/>
              <w:jc w:val="both"/>
              <w:rPr>
                <w:rFonts w:ascii="Corbel" w:hAnsi="Corbel" w:cs="Arial"/>
                <w:color w:val="007AC3"/>
                <w:sz w:val="22"/>
                <w:lang w:val="fr-CH"/>
              </w:rPr>
            </w:pPr>
            <w:r w:rsidRPr="000556A7">
              <w:rPr>
                <w:rFonts w:ascii="Corbel" w:hAnsi="Corbel" w:cs="Arial"/>
                <w:color w:val="007AC3"/>
                <w:sz w:val="22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556A7">
              <w:rPr>
                <w:rFonts w:ascii="Corbel" w:hAnsi="Corbel" w:cs="Arial"/>
                <w:color w:val="007AC3"/>
                <w:sz w:val="22"/>
              </w:rPr>
              <w:instrText xml:space="preserve"> FORMTEXT </w:instrText>
            </w:r>
            <w:r w:rsidRPr="000556A7">
              <w:rPr>
                <w:rFonts w:ascii="Corbel" w:hAnsi="Corbel" w:cs="Arial"/>
                <w:color w:val="007AC3"/>
                <w:sz w:val="22"/>
                <w:lang w:val="fr-CH"/>
              </w:rPr>
            </w:r>
            <w:r w:rsidRPr="000556A7">
              <w:rPr>
                <w:rFonts w:ascii="Corbel" w:hAnsi="Corbel" w:cs="Arial"/>
                <w:color w:val="007AC3"/>
                <w:sz w:val="22"/>
                <w:lang w:val="fr-CH"/>
              </w:rPr>
              <w:fldChar w:fldCharType="separate"/>
            </w:r>
            <w:r w:rsidRPr="000556A7">
              <w:rPr>
                <w:rFonts w:ascii="Corbel" w:hAnsi="Corbel" w:cs="Arial"/>
                <w:noProof/>
                <w:color w:val="007AC3"/>
                <w:sz w:val="22"/>
                <w:lang w:val="fr-CH"/>
              </w:rPr>
              <w:t> </w:t>
            </w:r>
            <w:r w:rsidRPr="000556A7">
              <w:rPr>
                <w:rFonts w:ascii="Corbel" w:hAnsi="Corbel" w:cs="Arial"/>
                <w:noProof/>
                <w:color w:val="007AC3"/>
                <w:sz w:val="22"/>
                <w:lang w:val="fr-CH"/>
              </w:rPr>
              <w:t> </w:t>
            </w:r>
            <w:r w:rsidRPr="000556A7">
              <w:rPr>
                <w:rFonts w:ascii="Corbel" w:hAnsi="Corbel" w:cs="Arial"/>
                <w:noProof/>
                <w:color w:val="007AC3"/>
                <w:sz w:val="22"/>
                <w:lang w:val="fr-CH"/>
              </w:rPr>
              <w:t> </w:t>
            </w:r>
            <w:r w:rsidRPr="000556A7">
              <w:rPr>
                <w:rFonts w:ascii="Corbel" w:hAnsi="Corbel" w:cs="Arial"/>
                <w:noProof/>
                <w:color w:val="007AC3"/>
                <w:sz w:val="22"/>
                <w:lang w:val="fr-CH"/>
              </w:rPr>
              <w:t> </w:t>
            </w:r>
            <w:r w:rsidRPr="000556A7">
              <w:rPr>
                <w:rFonts w:ascii="Corbel" w:hAnsi="Corbel" w:cs="Arial"/>
                <w:noProof/>
                <w:color w:val="007AC3"/>
                <w:sz w:val="22"/>
                <w:lang w:val="fr-CH"/>
              </w:rPr>
              <w:t> </w:t>
            </w:r>
            <w:r w:rsidRPr="000556A7">
              <w:rPr>
                <w:rFonts w:ascii="Corbel" w:hAnsi="Corbel" w:cs="Arial"/>
                <w:color w:val="007AC3"/>
                <w:sz w:val="22"/>
                <w:lang w:val="fr-CH"/>
              </w:rPr>
              <w:fldChar w:fldCharType="end"/>
            </w:r>
          </w:p>
        </w:tc>
      </w:tr>
    </w:tbl>
    <w:p w14:paraId="71053EFC" w14:textId="77777777" w:rsidR="00D85DA2" w:rsidRPr="00D42DD1" w:rsidRDefault="00D85DA2" w:rsidP="00D42DD1">
      <w:pPr>
        <w:spacing w:after="160" w:line="280" w:lineRule="atLeast"/>
        <w:jc w:val="both"/>
        <w:rPr>
          <w:rFonts w:ascii="Corbel" w:hAnsi="Corbel" w:cs="Arial"/>
          <w:color w:val="007AC3"/>
          <w:sz w:val="22"/>
        </w:rPr>
      </w:pPr>
    </w:p>
    <w:p w14:paraId="714E507D" w14:textId="77777777" w:rsidR="005C4FF4" w:rsidRDefault="00D85DA2" w:rsidP="005C4FF4">
      <w:pPr>
        <w:tabs>
          <w:tab w:val="left" w:pos="2127"/>
          <w:tab w:val="left" w:pos="4536"/>
          <w:tab w:val="left" w:pos="5670"/>
        </w:tabs>
        <w:spacing w:after="160" w:line="280" w:lineRule="atLeast"/>
        <w:rPr>
          <w:rFonts w:ascii="Corbel" w:hAnsi="Corbel" w:cs="Arial"/>
          <w:color w:val="007AC3"/>
          <w:sz w:val="22"/>
        </w:rPr>
      </w:pPr>
      <w:r>
        <w:rPr>
          <w:rFonts w:ascii="Corbel" w:hAnsi="Corbel" w:cs="Arial"/>
          <w:b/>
          <w:color w:val="007AC3"/>
          <w:sz w:val="22"/>
        </w:rPr>
        <w:t>Mittagessen</w:t>
      </w:r>
      <w:r w:rsidR="00FD0605">
        <w:rPr>
          <w:rFonts w:ascii="Corbel" w:hAnsi="Corbel" w:cs="Arial"/>
          <w:b/>
          <w:color w:val="007AC3"/>
          <w:sz w:val="22"/>
        </w:rPr>
        <w:t xml:space="preserve"> </w:t>
      </w:r>
      <w:r>
        <w:rPr>
          <w:rFonts w:ascii="Corbel" w:hAnsi="Corbel" w:cs="Arial"/>
          <w:b/>
          <w:color w:val="007AC3"/>
          <w:sz w:val="22"/>
        </w:rPr>
        <w:t>/</w:t>
      </w:r>
      <w:r w:rsidR="00FD0605">
        <w:rPr>
          <w:rFonts w:ascii="Corbel" w:hAnsi="Corbel" w:cs="Arial"/>
          <w:b/>
          <w:color w:val="007AC3"/>
          <w:sz w:val="22"/>
        </w:rPr>
        <w:t xml:space="preserve"> </w:t>
      </w:r>
      <w:r>
        <w:rPr>
          <w:rFonts w:ascii="Corbel" w:hAnsi="Corbel" w:cs="Arial"/>
          <w:b/>
          <w:color w:val="007AC3"/>
          <w:sz w:val="22"/>
        </w:rPr>
        <w:t>Kaffeepausen</w:t>
      </w:r>
      <w:r w:rsidRPr="00666110">
        <w:rPr>
          <w:rFonts w:ascii="Corbel" w:hAnsi="Corbel" w:cs="Arial"/>
          <w:b/>
          <w:color w:val="007AC3"/>
          <w:sz w:val="22"/>
        </w:rPr>
        <w:t>:</w:t>
      </w:r>
      <w:r w:rsidRPr="00666110">
        <w:rPr>
          <w:rFonts w:ascii="Corbel" w:hAnsi="Corbel" w:cs="Arial"/>
          <w:color w:val="007AC3"/>
          <w:sz w:val="22"/>
        </w:rPr>
        <w:t xml:space="preserve"> Die </w:t>
      </w:r>
      <w:r>
        <w:rPr>
          <w:rFonts w:ascii="Corbel" w:hAnsi="Corbel" w:cs="Arial"/>
          <w:color w:val="007AC3"/>
          <w:sz w:val="22"/>
        </w:rPr>
        <w:t xml:space="preserve">gemeinsame </w:t>
      </w:r>
      <w:r w:rsidRPr="00666110">
        <w:rPr>
          <w:rFonts w:ascii="Corbel" w:hAnsi="Corbel" w:cs="Arial"/>
          <w:color w:val="007AC3"/>
          <w:sz w:val="22"/>
        </w:rPr>
        <w:t>Verpflegung</w:t>
      </w:r>
      <w:r>
        <w:rPr>
          <w:rFonts w:ascii="Corbel" w:hAnsi="Corbel" w:cs="Arial"/>
          <w:color w:val="007AC3"/>
          <w:sz w:val="22"/>
        </w:rPr>
        <w:t xml:space="preserve"> der Kursteilnehmenden wird organisiert und dem SKJV in Rechnung gestellt.</w:t>
      </w:r>
      <w:r w:rsidR="002543C8">
        <w:rPr>
          <w:rFonts w:ascii="Corbel" w:hAnsi="Corbel" w:cs="Arial"/>
          <w:color w:val="007AC3"/>
          <w:sz w:val="22"/>
        </w:rPr>
        <w:t xml:space="preserve"> (max. CHF 25.- / Tag / Teilnehmende)</w:t>
      </w: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1276"/>
        <w:gridCol w:w="1276"/>
        <w:gridCol w:w="1276"/>
      </w:tblGrid>
      <w:tr w:rsidR="005C4FF4" w:rsidRPr="00666110" w14:paraId="1F5FE8E9" w14:textId="77777777" w:rsidTr="004E7704">
        <w:trPr>
          <w:jc w:val="center"/>
        </w:trPr>
        <w:tc>
          <w:tcPr>
            <w:tcW w:w="1276" w:type="dxa"/>
          </w:tcPr>
          <w:p w14:paraId="6472D0DB" w14:textId="77777777" w:rsidR="005C4FF4" w:rsidRPr="00666110" w:rsidRDefault="005C4FF4" w:rsidP="004E7704">
            <w:pPr>
              <w:tabs>
                <w:tab w:val="left" w:pos="2127"/>
                <w:tab w:val="left" w:pos="4536"/>
                <w:tab w:val="left" w:pos="6663"/>
              </w:tabs>
              <w:spacing w:after="160" w:line="280" w:lineRule="atLeast"/>
              <w:jc w:val="both"/>
              <w:rPr>
                <w:rFonts w:ascii="Corbel" w:hAnsi="Corbel" w:cs="Arial"/>
                <w:color w:val="007AC3"/>
                <w:sz w:val="22"/>
              </w:rPr>
            </w:pPr>
            <w:r w:rsidRPr="00666110">
              <w:rPr>
                <w:rFonts w:ascii="Corbel" w:hAnsi="Corbel" w:cs="Arial"/>
                <w:color w:val="007AC3"/>
                <w:sz w:val="22"/>
              </w:rPr>
              <w:t>Ja</w:t>
            </w:r>
          </w:p>
        </w:tc>
        <w:tc>
          <w:tcPr>
            <w:tcW w:w="1276" w:type="dxa"/>
          </w:tcPr>
          <w:p w14:paraId="23C34EBB" w14:textId="77777777" w:rsidR="005C4FF4" w:rsidRPr="000556A7" w:rsidRDefault="005C4FF4" w:rsidP="004E7704">
            <w:pPr>
              <w:tabs>
                <w:tab w:val="left" w:pos="2127"/>
                <w:tab w:val="left" w:pos="4536"/>
                <w:tab w:val="left" w:pos="6663"/>
              </w:tabs>
              <w:spacing w:after="160" w:line="280" w:lineRule="atLeast"/>
              <w:jc w:val="both"/>
              <w:rPr>
                <w:rFonts w:ascii="Corbel" w:hAnsi="Corbel" w:cs="Arial"/>
                <w:color w:val="007AC3"/>
                <w:sz w:val="22"/>
              </w:rPr>
            </w:pPr>
            <w:r w:rsidRPr="000556A7">
              <w:rPr>
                <w:rFonts w:ascii="Corbel" w:hAnsi="Corbel" w:cs="Arial"/>
                <w:color w:val="007AC3"/>
                <w:sz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56A7">
              <w:rPr>
                <w:rFonts w:ascii="Corbel" w:hAnsi="Corbel" w:cs="Arial"/>
                <w:color w:val="007AC3"/>
                <w:sz w:val="22"/>
              </w:rPr>
              <w:instrText xml:space="preserve"> FORMCHECKBOX </w:instrText>
            </w:r>
            <w:r w:rsidR="004029EC">
              <w:rPr>
                <w:rFonts w:ascii="Corbel" w:hAnsi="Corbel" w:cs="Arial"/>
                <w:color w:val="007AC3"/>
                <w:sz w:val="22"/>
              </w:rPr>
            </w:r>
            <w:r w:rsidR="004029EC">
              <w:rPr>
                <w:rFonts w:ascii="Corbel" w:hAnsi="Corbel" w:cs="Arial"/>
                <w:color w:val="007AC3"/>
                <w:sz w:val="22"/>
              </w:rPr>
              <w:fldChar w:fldCharType="separate"/>
            </w:r>
            <w:r w:rsidRPr="000556A7">
              <w:rPr>
                <w:rFonts w:ascii="Corbel" w:hAnsi="Corbel" w:cs="Arial"/>
                <w:color w:val="007AC3"/>
                <w:sz w:val="22"/>
              </w:rPr>
              <w:fldChar w:fldCharType="end"/>
            </w:r>
          </w:p>
        </w:tc>
        <w:tc>
          <w:tcPr>
            <w:tcW w:w="1276" w:type="dxa"/>
          </w:tcPr>
          <w:p w14:paraId="16B0285D" w14:textId="77777777" w:rsidR="005C4FF4" w:rsidRPr="00666110" w:rsidRDefault="005C4FF4" w:rsidP="004E7704">
            <w:pPr>
              <w:tabs>
                <w:tab w:val="left" w:pos="2127"/>
                <w:tab w:val="left" w:pos="4536"/>
                <w:tab w:val="left" w:pos="6663"/>
              </w:tabs>
              <w:spacing w:after="160" w:line="280" w:lineRule="atLeast"/>
              <w:jc w:val="both"/>
              <w:rPr>
                <w:rFonts w:ascii="Corbel" w:hAnsi="Corbel" w:cs="Arial"/>
                <w:color w:val="007AC3"/>
                <w:sz w:val="22"/>
              </w:rPr>
            </w:pPr>
          </w:p>
        </w:tc>
        <w:tc>
          <w:tcPr>
            <w:tcW w:w="1276" w:type="dxa"/>
          </w:tcPr>
          <w:p w14:paraId="7F0935BF" w14:textId="77777777" w:rsidR="005C4FF4" w:rsidRPr="000556A7" w:rsidRDefault="005C4FF4" w:rsidP="004E7704">
            <w:pPr>
              <w:tabs>
                <w:tab w:val="left" w:pos="2127"/>
                <w:tab w:val="left" w:pos="4536"/>
                <w:tab w:val="left" w:pos="6663"/>
              </w:tabs>
              <w:spacing w:after="160" w:line="280" w:lineRule="atLeast"/>
              <w:jc w:val="both"/>
              <w:rPr>
                <w:rFonts w:ascii="Corbel" w:hAnsi="Corbel" w:cs="Arial"/>
                <w:color w:val="007AC3"/>
                <w:sz w:val="22"/>
              </w:rPr>
            </w:pPr>
          </w:p>
        </w:tc>
      </w:tr>
    </w:tbl>
    <w:p w14:paraId="3D76E453" w14:textId="77777777" w:rsidR="005C4FF4" w:rsidRDefault="005C4FF4">
      <w:pPr>
        <w:spacing w:after="200" w:line="276" w:lineRule="auto"/>
        <w:rPr>
          <w:rFonts w:ascii="Corbel" w:hAnsi="Corbel" w:cs="Arial"/>
          <w:b/>
          <w:color w:val="007AC3"/>
          <w:sz w:val="22"/>
        </w:rPr>
      </w:pPr>
      <w:r>
        <w:rPr>
          <w:rFonts w:ascii="Corbel" w:hAnsi="Corbel" w:cs="Arial"/>
          <w:b/>
          <w:color w:val="007AC3"/>
          <w:sz w:val="22"/>
        </w:rPr>
        <w:br w:type="page"/>
      </w:r>
    </w:p>
    <w:p w14:paraId="1522080A" w14:textId="77777777" w:rsidR="00CC33DD" w:rsidRDefault="00CC33DD" w:rsidP="00601ACC">
      <w:pPr>
        <w:tabs>
          <w:tab w:val="left" w:pos="2127"/>
          <w:tab w:val="left" w:pos="4536"/>
          <w:tab w:val="left" w:pos="6663"/>
        </w:tabs>
        <w:spacing w:after="160" w:line="280" w:lineRule="atLeast"/>
        <w:jc w:val="both"/>
        <w:rPr>
          <w:rFonts w:ascii="Corbel" w:hAnsi="Corbel" w:cs="Arial"/>
          <w:color w:val="007AC3"/>
          <w:sz w:val="22"/>
        </w:rPr>
      </w:pPr>
      <w:r w:rsidRPr="00666110">
        <w:rPr>
          <w:rFonts w:ascii="Corbel" w:hAnsi="Corbel" w:cs="Arial"/>
          <w:b/>
          <w:color w:val="007AC3"/>
          <w:sz w:val="22"/>
        </w:rPr>
        <w:lastRenderedPageBreak/>
        <w:t>Kursraum</w:t>
      </w:r>
      <w:r w:rsidR="00601ACC" w:rsidRPr="00601ACC">
        <w:rPr>
          <w:rFonts w:ascii="Corbel" w:hAnsi="Corbel" w:cs="Arial"/>
          <w:b/>
          <w:color w:val="007AC3"/>
          <w:sz w:val="22"/>
        </w:rPr>
        <w:t>:</w:t>
      </w:r>
      <w:r w:rsidR="00601ACC">
        <w:rPr>
          <w:rFonts w:ascii="Corbel" w:hAnsi="Corbel" w:cs="Arial"/>
          <w:color w:val="007AC3"/>
          <w:sz w:val="22"/>
        </w:rPr>
        <w:t xml:space="preserve"> </w:t>
      </w:r>
      <w:r w:rsidRPr="00666110">
        <w:rPr>
          <w:rFonts w:ascii="Corbel" w:hAnsi="Corbel" w:cs="Arial"/>
          <w:color w:val="007AC3"/>
          <w:sz w:val="22"/>
        </w:rPr>
        <w:t xml:space="preserve">Vorausgesetzt </w:t>
      </w:r>
      <w:r>
        <w:rPr>
          <w:rFonts w:ascii="Corbel" w:hAnsi="Corbel" w:cs="Arial"/>
          <w:color w:val="007AC3"/>
          <w:sz w:val="22"/>
        </w:rPr>
        <w:t>wird</w:t>
      </w:r>
      <w:r w:rsidRPr="00666110">
        <w:rPr>
          <w:rFonts w:ascii="Corbel" w:hAnsi="Corbel" w:cs="Arial"/>
          <w:color w:val="007AC3"/>
          <w:sz w:val="22"/>
        </w:rPr>
        <w:t xml:space="preserve"> ein Kursraum für </w:t>
      </w:r>
      <w:r w:rsidR="00E565BC">
        <w:rPr>
          <w:rFonts w:ascii="Corbel" w:hAnsi="Corbel" w:cs="Arial"/>
          <w:b/>
          <w:color w:val="007AC3"/>
          <w:sz w:val="22"/>
        </w:rPr>
        <w:t>18</w:t>
      </w:r>
      <w:r w:rsidRPr="002543C8">
        <w:rPr>
          <w:rFonts w:ascii="Corbel" w:hAnsi="Corbel" w:cs="Arial"/>
          <w:b/>
          <w:color w:val="007AC3"/>
          <w:sz w:val="22"/>
        </w:rPr>
        <w:t xml:space="preserve"> Personen</w:t>
      </w:r>
      <w:r w:rsidRPr="00666110">
        <w:rPr>
          <w:rFonts w:ascii="Corbel" w:hAnsi="Corbel" w:cs="Arial"/>
          <w:color w:val="007AC3"/>
          <w:sz w:val="22"/>
        </w:rPr>
        <w:t xml:space="preserve"> mit U-Bestuhlung inkl. </w:t>
      </w:r>
      <w:r>
        <w:rPr>
          <w:rFonts w:ascii="Corbel" w:hAnsi="Corbel" w:cs="Arial"/>
          <w:color w:val="007AC3"/>
          <w:sz w:val="22"/>
        </w:rPr>
        <w:t>ein</w:t>
      </w:r>
      <w:r w:rsidRPr="00666110">
        <w:rPr>
          <w:rFonts w:ascii="Corbel" w:hAnsi="Corbel" w:cs="Arial"/>
          <w:color w:val="007AC3"/>
          <w:sz w:val="22"/>
        </w:rPr>
        <w:t xml:space="preserve"> Laptop, </w:t>
      </w:r>
      <w:r>
        <w:rPr>
          <w:rFonts w:ascii="Corbel" w:hAnsi="Corbel" w:cs="Arial"/>
          <w:color w:val="007AC3"/>
          <w:sz w:val="22"/>
        </w:rPr>
        <w:t>ein</w:t>
      </w:r>
      <w:r w:rsidRPr="00666110">
        <w:rPr>
          <w:rFonts w:ascii="Corbel" w:hAnsi="Corbel" w:cs="Arial"/>
          <w:color w:val="007AC3"/>
          <w:sz w:val="22"/>
        </w:rPr>
        <w:t xml:space="preserve"> Beamer, </w:t>
      </w:r>
      <w:r>
        <w:rPr>
          <w:rFonts w:ascii="Corbel" w:hAnsi="Corbel" w:cs="Arial"/>
          <w:color w:val="007AC3"/>
          <w:sz w:val="22"/>
        </w:rPr>
        <w:t xml:space="preserve">Bild und Ton, ein </w:t>
      </w:r>
      <w:r w:rsidRPr="00666110">
        <w:rPr>
          <w:rFonts w:ascii="Corbel" w:hAnsi="Corbel" w:cs="Arial"/>
          <w:color w:val="007AC3"/>
          <w:sz w:val="22"/>
        </w:rPr>
        <w:t xml:space="preserve">Flipchart, Moderationsmaterial &amp; Internetverbindung. </w:t>
      </w:r>
    </w:p>
    <w:p w14:paraId="559B30D6" w14:textId="77777777" w:rsidR="00CC33DD" w:rsidRDefault="00CC33DD" w:rsidP="00D42DD1">
      <w:pPr>
        <w:tabs>
          <w:tab w:val="left" w:pos="2127"/>
          <w:tab w:val="left" w:pos="4536"/>
          <w:tab w:val="left" w:pos="6663"/>
        </w:tabs>
        <w:spacing w:after="160" w:line="280" w:lineRule="atLeast"/>
        <w:ind w:left="1134" w:hanging="1134"/>
        <w:jc w:val="both"/>
        <w:rPr>
          <w:rFonts w:ascii="Corbel" w:hAnsi="Corbel" w:cs="Arial"/>
          <w:color w:val="007AC3"/>
          <w:sz w:val="22"/>
        </w:rPr>
      </w:pPr>
      <w:r w:rsidRPr="00666110">
        <w:rPr>
          <w:rFonts w:ascii="Corbel" w:hAnsi="Corbel" w:cs="Arial"/>
          <w:color w:val="007AC3"/>
          <w:sz w:val="22"/>
        </w:rPr>
        <w:t>Zusätzlich kann folgendes zur Verfügung gestellt werden: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1134"/>
        <w:gridCol w:w="1276"/>
        <w:gridCol w:w="1275"/>
        <w:gridCol w:w="1692"/>
      </w:tblGrid>
      <w:tr w:rsidR="00CC33DD" w:rsidRPr="00666110" w14:paraId="610D1AC5" w14:textId="77777777" w:rsidTr="00E565BC">
        <w:tc>
          <w:tcPr>
            <w:tcW w:w="1985" w:type="dxa"/>
          </w:tcPr>
          <w:p w14:paraId="3DAD6D57" w14:textId="77777777" w:rsidR="00CC33DD" w:rsidRPr="00666110" w:rsidRDefault="00CC33DD" w:rsidP="005C4FF4">
            <w:pPr>
              <w:tabs>
                <w:tab w:val="left" w:pos="2127"/>
                <w:tab w:val="left" w:pos="4536"/>
                <w:tab w:val="left" w:pos="6663"/>
              </w:tabs>
              <w:spacing w:after="160" w:line="280" w:lineRule="atLeast"/>
              <w:ind w:left="30"/>
              <w:rPr>
                <w:rFonts w:ascii="Corbel" w:hAnsi="Corbel" w:cs="Arial"/>
                <w:color w:val="007AC3"/>
                <w:sz w:val="22"/>
              </w:rPr>
            </w:pPr>
            <w:r w:rsidRPr="00666110">
              <w:rPr>
                <w:rFonts w:ascii="Corbel" w:hAnsi="Corbel" w:cs="Arial"/>
                <w:color w:val="007AC3"/>
                <w:sz w:val="22"/>
              </w:rPr>
              <w:t>Gruppenraum:</w:t>
            </w:r>
          </w:p>
        </w:tc>
        <w:tc>
          <w:tcPr>
            <w:tcW w:w="1134" w:type="dxa"/>
          </w:tcPr>
          <w:p w14:paraId="41487627" w14:textId="77777777" w:rsidR="00CC33DD" w:rsidRPr="00666110" w:rsidRDefault="00CC33DD" w:rsidP="005C4FF4">
            <w:pPr>
              <w:tabs>
                <w:tab w:val="left" w:pos="2127"/>
                <w:tab w:val="left" w:pos="4536"/>
                <w:tab w:val="left" w:pos="6663"/>
              </w:tabs>
              <w:spacing w:after="160" w:line="280" w:lineRule="atLeast"/>
              <w:rPr>
                <w:rFonts w:ascii="Corbel" w:hAnsi="Corbel" w:cs="Arial"/>
                <w:color w:val="007AC3"/>
                <w:sz w:val="22"/>
              </w:rPr>
            </w:pPr>
            <w:r w:rsidRPr="00666110">
              <w:rPr>
                <w:rFonts w:ascii="Corbel" w:hAnsi="Corbel" w:cs="Arial"/>
                <w:color w:val="007AC3"/>
                <w:sz w:val="22"/>
              </w:rPr>
              <w:t>Ja</w:t>
            </w:r>
          </w:p>
        </w:tc>
        <w:tc>
          <w:tcPr>
            <w:tcW w:w="1276" w:type="dxa"/>
          </w:tcPr>
          <w:p w14:paraId="13E97DF4" w14:textId="77777777" w:rsidR="00CC33DD" w:rsidRPr="000556A7" w:rsidRDefault="00CC33DD" w:rsidP="00D42DD1">
            <w:pPr>
              <w:tabs>
                <w:tab w:val="left" w:pos="2127"/>
                <w:tab w:val="left" w:pos="4536"/>
                <w:tab w:val="left" w:pos="6663"/>
              </w:tabs>
              <w:spacing w:after="160" w:line="280" w:lineRule="atLeast"/>
              <w:jc w:val="both"/>
              <w:rPr>
                <w:rFonts w:ascii="Corbel" w:hAnsi="Corbel" w:cs="Arial"/>
                <w:color w:val="007AC3"/>
                <w:sz w:val="22"/>
              </w:rPr>
            </w:pPr>
            <w:r w:rsidRPr="000556A7">
              <w:rPr>
                <w:rFonts w:ascii="Corbel" w:hAnsi="Corbel" w:cs="Arial"/>
                <w:color w:val="007AC3"/>
                <w:sz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556A7">
              <w:rPr>
                <w:rFonts w:ascii="Corbel" w:hAnsi="Corbel" w:cs="Arial"/>
                <w:color w:val="007AC3"/>
                <w:sz w:val="22"/>
              </w:rPr>
              <w:instrText xml:space="preserve"> FORMCHECKBOX </w:instrText>
            </w:r>
            <w:r w:rsidR="004029EC">
              <w:rPr>
                <w:rFonts w:ascii="Corbel" w:hAnsi="Corbel" w:cs="Arial"/>
                <w:color w:val="007AC3"/>
                <w:sz w:val="22"/>
              </w:rPr>
            </w:r>
            <w:r w:rsidR="004029EC">
              <w:rPr>
                <w:rFonts w:ascii="Corbel" w:hAnsi="Corbel" w:cs="Arial"/>
                <w:color w:val="007AC3"/>
                <w:sz w:val="22"/>
              </w:rPr>
              <w:fldChar w:fldCharType="separate"/>
            </w:r>
            <w:r w:rsidRPr="000556A7">
              <w:rPr>
                <w:rFonts w:ascii="Corbel" w:hAnsi="Corbel" w:cs="Arial"/>
                <w:color w:val="007AC3"/>
                <w:sz w:val="22"/>
              </w:rPr>
              <w:fldChar w:fldCharType="end"/>
            </w:r>
          </w:p>
        </w:tc>
        <w:tc>
          <w:tcPr>
            <w:tcW w:w="1275" w:type="dxa"/>
          </w:tcPr>
          <w:p w14:paraId="7F91AD90" w14:textId="77777777" w:rsidR="00CC33DD" w:rsidRPr="00666110" w:rsidRDefault="00CC33DD" w:rsidP="00D42DD1">
            <w:pPr>
              <w:tabs>
                <w:tab w:val="left" w:pos="2127"/>
                <w:tab w:val="left" w:pos="4536"/>
                <w:tab w:val="left" w:pos="6663"/>
              </w:tabs>
              <w:spacing w:after="160" w:line="280" w:lineRule="atLeast"/>
              <w:jc w:val="both"/>
              <w:rPr>
                <w:rFonts w:ascii="Corbel" w:hAnsi="Corbel" w:cs="Arial"/>
                <w:color w:val="007AC3"/>
                <w:sz w:val="22"/>
              </w:rPr>
            </w:pPr>
            <w:r w:rsidRPr="00666110">
              <w:rPr>
                <w:rFonts w:ascii="Corbel" w:hAnsi="Corbel" w:cs="Arial"/>
                <w:color w:val="007AC3"/>
                <w:sz w:val="22"/>
              </w:rPr>
              <w:t>Nein</w:t>
            </w:r>
          </w:p>
        </w:tc>
        <w:tc>
          <w:tcPr>
            <w:tcW w:w="1692" w:type="dxa"/>
          </w:tcPr>
          <w:p w14:paraId="12BC68CC" w14:textId="77777777" w:rsidR="00CC33DD" w:rsidRPr="000556A7" w:rsidRDefault="00CC33DD" w:rsidP="00D42DD1">
            <w:pPr>
              <w:tabs>
                <w:tab w:val="left" w:pos="2127"/>
                <w:tab w:val="left" w:pos="4536"/>
                <w:tab w:val="left" w:pos="6663"/>
              </w:tabs>
              <w:spacing w:after="160" w:line="280" w:lineRule="atLeast"/>
              <w:jc w:val="both"/>
              <w:rPr>
                <w:rFonts w:ascii="Corbel" w:hAnsi="Corbel" w:cs="Arial"/>
                <w:color w:val="007AC3"/>
                <w:sz w:val="22"/>
              </w:rPr>
            </w:pPr>
            <w:r w:rsidRPr="000556A7">
              <w:rPr>
                <w:rFonts w:ascii="Corbel" w:hAnsi="Corbel" w:cs="Arial"/>
                <w:color w:val="007AC3"/>
                <w:sz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56A7">
              <w:rPr>
                <w:rFonts w:ascii="Corbel" w:hAnsi="Corbel" w:cs="Arial"/>
                <w:color w:val="007AC3"/>
                <w:sz w:val="22"/>
              </w:rPr>
              <w:instrText xml:space="preserve"> FORMCHECKBOX </w:instrText>
            </w:r>
            <w:r w:rsidR="004029EC">
              <w:rPr>
                <w:rFonts w:ascii="Corbel" w:hAnsi="Corbel" w:cs="Arial"/>
                <w:color w:val="007AC3"/>
                <w:sz w:val="22"/>
              </w:rPr>
            </w:r>
            <w:r w:rsidR="004029EC">
              <w:rPr>
                <w:rFonts w:ascii="Corbel" w:hAnsi="Corbel" w:cs="Arial"/>
                <w:color w:val="007AC3"/>
                <w:sz w:val="22"/>
              </w:rPr>
              <w:fldChar w:fldCharType="separate"/>
            </w:r>
            <w:r w:rsidRPr="000556A7">
              <w:rPr>
                <w:rFonts w:ascii="Corbel" w:hAnsi="Corbel" w:cs="Arial"/>
                <w:color w:val="007AC3"/>
                <w:sz w:val="22"/>
              </w:rPr>
              <w:fldChar w:fldCharType="end"/>
            </w:r>
          </w:p>
        </w:tc>
      </w:tr>
      <w:tr w:rsidR="00CC33DD" w:rsidRPr="00666110" w14:paraId="6D24D337" w14:textId="77777777" w:rsidTr="005C4FF4">
        <w:tc>
          <w:tcPr>
            <w:tcW w:w="1985" w:type="dxa"/>
          </w:tcPr>
          <w:p w14:paraId="4EC8EE67" w14:textId="77777777" w:rsidR="00CC33DD" w:rsidRPr="00666110" w:rsidRDefault="00CC33DD" w:rsidP="005C4FF4">
            <w:pPr>
              <w:tabs>
                <w:tab w:val="left" w:pos="2127"/>
                <w:tab w:val="left" w:pos="4536"/>
                <w:tab w:val="left" w:pos="6663"/>
              </w:tabs>
              <w:spacing w:after="160" w:line="280" w:lineRule="atLeast"/>
              <w:ind w:left="30"/>
              <w:rPr>
                <w:rFonts w:ascii="Corbel" w:hAnsi="Corbel" w:cs="Arial"/>
                <w:color w:val="007AC3"/>
                <w:sz w:val="22"/>
              </w:rPr>
            </w:pPr>
            <w:r w:rsidRPr="00666110">
              <w:rPr>
                <w:rFonts w:ascii="Corbel" w:hAnsi="Corbel" w:cs="Arial"/>
                <w:color w:val="007AC3"/>
                <w:sz w:val="22"/>
              </w:rPr>
              <w:t>Falls ja: Anzahl</w:t>
            </w:r>
          </w:p>
        </w:tc>
        <w:tc>
          <w:tcPr>
            <w:tcW w:w="5377" w:type="dxa"/>
            <w:gridSpan w:val="4"/>
          </w:tcPr>
          <w:p w14:paraId="0D6EC268" w14:textId="77777777" w:rsidR="00CC33DD" w:rsidRPr="000556A7" w:rsidRDefault="00CC33DD" w:rsidP="00D42DD1">
            <w:pPr>
              <w:tabs>
                <w:tab w:val="left" w:pos="2127"/>
                <w:tab w:val="left" w:pos="4536"/>
                <w:tab w:val="left" w:pos="6663"/>
              </w:tabs>
              <w:spacing w:after="160" w:line="280" w:lineRule="atLeast"/>
              <w:jc w:val="both"/>
              <w:rPr>
                <w:rFonts w:ascii="Corbel" w:hAnsi="Corbel" w:cs="Arial"/>
                <w:color w:val="007AC3"/>
                <w:sz w:val="22"/>
              </w:rPr>
            </w:pPr>
            <w:r w:rsidRPr="000556A7">
              <w:rPr>
                <w:rFonts w:ascii="Corbel" w:hAnsi="Corbel" w:cs="Arial"/>
                <w:color w:val="007AC3"/>
                <w:sz w:val="22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556A7">
              <w:rPr>
                <w:rFonts w:ascii="Corbel" w:hAnsi="Corbel" w:cs="Arial"/>
                <w:color w:val="007AC3"/>
                <w:sz w:val="22"/>
              </w:rPr>
              <w:instrText xml:space="preserve"> FORMTEXT </w:instrText>
            </w:r>
            <w:r w:rsidRPr="000556A7">
              <w:rPr>
                <w:rFonts w:ascii="Corbel" w:hAnsi="Corbel" w:cs="Arial"/>
                <w:color w:val="007AC3"/>
                <w:sz w:val="22"/>
                <w:lang w:val="fr-CH"/>
              </w:rPr>
            </w:r>
            <w:r w:rsidRPr="000556A7">
              <w:rPr>
                <w:rFonts w:ascii="Corbel" w:hAnsi="Corbel" w:cs="Arial"/>
                <w:color w:val="007AC3"/>
                <w:sz w:val="22"/>
                <w:lang w:val="fr-CH"/>
              </w:rPr>
              <w:fldChar w:fldCharType="separate"/>
            </w:r>
            <w:r w:rsidRPr="000556A7">
              <w:rPr>
                <w:rFonts w:ascii="Corbel" w:hAnsi="Corbel" w:cs="Arial"/>
                <w:noProof/>
                <w:color w:val="007AC3"/>
                <w:sz w:val="22"/>
                <w:lang w:val="fr-CH"/>
              </w:rPr>
              <w:t> </w:t>
            </w:r>
            <w:r w:rsidRPr="000556A7">
              <w:rPr>
                <w:rFonts w:ascii="Corbel" w:hAnsi="Corbel" w:cs="Arial"/>
                <w:noProof/>
                <w:color w:val="007AC3"/>
                <w:sz w:val="22"/>
                <w:lang w:val="fr-CH"/>
              </w:rPr>
              <w:t> </w:t>
            </w:r>
            <w:r w:rsidRPr="000556A7">
              <w:rPr>
                <w:rFonts w:ascii="Corbel" w:hAnsi="Corbel" w:cs="Arial"/>
                <w:noProof/>
                <w:color w:val="007AC3"/>
                <w:sz w:val="22"/>
                <w:lang w:val="fr-CH"/>
              </w:rPr>
              <w:t> </w:t>
            </w:r>
            <w:r w:rsidRPr="000556A7">
              <w:rPr>
                <w:rFonts w:ascii="Corbel" w:hAnsi="Corbel" w:cs="Arial"/>
                <w:noProof/>
                <w:color w:val="007AC3"/>
                <w:sz w:val="22"/>
                <w:lang w:val="fr-CH"/>
              </w:rPr>
              <w:t> </w:t>
            </w:r>
            <w:r w:rsidRPr="000556A7">
              <w:rPr>
                <w:rFonts w:ascii="Corbel" w:hAnsi="Corbel" w:cs="Arial"/>
                <w:noProof/>
                <w:color w:val="007AC3"/>
                <w:sz w:val="22"/>
                <w:lang w:val="fr-CH"/>
              </w:rPr>
              <w:t> </w:t>
            </w:r>
            <w:r w:rsidRPr="000556A7">
              <w:rPr>
                <w:rFonts w:ascii="Corbel" w:hAnsi="Corbel" w:cs="Arial"/>
                <w:color w:val="007AC3"/>
                <w:sz w:val="22"/>
                <w:lang w:val="fr-CH"/>
              </w:rPr>
              <w:fldChar w:fldCharType="end"/>
            </w:r>
          </w:p>
        </w:tc>
      </w:tr>
      <w:tr w:rsidR="00CC33DD" w:rsidRPr="00666110" w14:paraId="765836F2" w14:textId="77777777" w:rsidTr="005C4FF4">
        <w:tc>
          <w:tcPr>
            <w:tcW w:w="1985" w:type="dxa"/>
          </w:tcPr>
          <w:p w14:paraId="38C7D11A" w14:textId="77777777" w:rsidR="00CC33DD" w:rsidRPr="00666110" w:rsidRDefault="00CC33DD" w:rsidP="005C4FF4">
            <w:pPr>
              <w:tabs>
                <w:tab w:val="left" w:pos="2127"/>
                <w:tab w:val="left" w:pos="4536"/>
                <w:tab w:val="left" w:pos="6663"/>
              </w:tabs>
              <w:spacing w:after="160" w:line="280" w:lineRule="atLeast"/>
              <w:ind w:left="28"/>
              <w:rPr>
                <w:rFonts w:ascii="Corbel" w:hAnsi="Corbel" w:cs="Arial"/>
                <w:color w:val="007AC3"/>
                <w:sz w:val="22"/>
              </w:rPr>
            </w:pPr>
            <w:r w:rsidRPr="00666110">
              <w:rPr>
                <w:rFonts w:ascii="Corbel" w:hAnsi="Corbel" w:cs="Arial"/>
                <w:color w:val="007AC3"/>
                <w:sz w:val="22"/>
              </w:rPr>
              <w:t>Anderes:</w:t>
            </w:r>
          </w:p>
        </w:tc>
        <w:tc>
          <w:tcPr>
            <w:tcW w:w="5377" w:type="dxa"/>
            <w:gridSpan w:val="4"/>
          </w:tcPr>
          <w:p w14:paraId="64ADB07A" w14:textId="77777777" w:rsidR="00CC33DD" w:rsidRPr="000556A7" w:rsidRDefault="00CC33DD" w:rsidP="00D42DD1">
            <w:pPr>
              <w:tabs>
                <w:tab w:val="left" w:pos="2127"/>
                <w:tab w:val="left" w:pos="4536"/>
                <w:tab w:val="left" w:pos="6663"/>
              </w:tabs>
              <w:spacing w:after="160" w:line="280" w:lineRule="atLeast"/>
              <w:jc w:val="both"/>
              <w:rPr>
                <w:rFonts w:ascii="Corbel" w:hAnsi="Corbel" w:cs="Arial"/>
                <w:color w:val="007AC3"/>
                <w:sz w:val="22"/>
              </w:rPr>
            </w:pPr>
            <w:r w:rsidRPr="000556A7">
              <w:rPr>
                <w:rFonts w:ascii="Corbel" w:hAnsi="Corbel" w:cs="Arial"/>
                <w:color w:val="007AC3"/>
                <w:sz w:val="22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556A7">
              <w:rPr>
                <w:rFonts w:ascii="Corbel" w:hAnsi="Corbel" w:cs="Arial"/>
                <w:color w:val="007AC3"/>
                <w:sz w:val="22"/>
              </w:rPr>
              <w:instrText xml:space="preserve"> FORMTEXT </w:instrText>
            </w:r>
            <w:r w:rsidRPr="000556A7">
              <w:rPr>
                <w:rFonts w:ascii="Corbel" w:hAnsi="Corbel" w:cs="Arial"/>
                <w:color w:val="007AC3"/>
                <w:sz w:val="22"/>
                <w:lang w:val="fr-CH"/>
              </w:rPr>
            </w:r>
            <w:r w:rsidRPr="000556A7">
              <w:rPr>
                <w:rFonts w:ascii="Corbel" w:hAnsi="Corbel" w:cs="Arial"/>
                <w:color w:val="007AC3"/>
                <w:sz w:val="22"/>
                <w:lang w:val="fr-CH"/>
              </w:rPr>
              <w:fldChar w:fldCharType="separate"/>
            </w:r>
            <w:r w:rsidRPr="000556A7">
              <w:rPr>
                <w:rFonts w:ascii="Corbel" w:hAnsi="Corbel" w:cs="Arial"/>
                <w:noProof/>
                <w:color w:val="007AC3"/>
                <w:sz w:val="22"/>
                <w:lang w:val="fr-CH"/>
              </w:rPr>
              <w:t> </w:t>
            </w:r>
            <w:r w:rsidRPr="000556A7">
              <w:rPr>
                <w:rFonts w:ascii="Corbel" w:hAnsi="Corbel" w:cs="Arial"/>
                <w:noProof/>
                <w:color w:val="007AC3"/>
                <w:sz w:val="22"/>
                <w:lang w:val="fr-CH"/>
              </w:rPr>
              <w:t> </w:t>
            </w:r>
            <w:r w:rsidRPr="000556A7">
              <w:rPr>
                <w:rFonts w:ascii="Corbel" w:hAnsi="Corbel" w:cs="Arial"/>
                <w:noProof/>
                <w:color w:val="007AC3"/>
                <w:sz w:val="22"/>
                <w:lang w:val="fr-CH"/>
              </w:rPr>
              <w:t> </w:t>
            </w:r>
            <w:r w:rsidRPr="000556A7">
              <w:rPr>
                <w:rFonts w:ascii="Corbel" w:hAnsi="Corbel" w:cs="Arial"/>
                <w:noProof/>
                <w:color w:val="007AC3"/>
                <w:sz w:val="22"/>
                <w:lang w:val="fr-CH"/>
              </w:rPr>
              <w:t> </w:t>
            </w:r>
            <w:r w:rsidRPr="000556A7">
              <w:rPr>
                <w:rFonts w:ascii="Corbel" w:hAnsi="Corbel" w:cs="Arial"/>
                <w:noProof/>
                <w:color w:val="007AC3"/>
                <w:sz w:val="22"/>
                <w:lang w:val="fr-CH"/>
              </w:rPr>
              <w:t> </w:t>
            </w:r>
            <w:r w:rsidRPr="000556A7">
              <w:rPr>
                <w:rFonts w:ascii="Corbel" w:hAnsi="Corbel" w:cs="Arial"/>
                <w:color w:val="007AC3"/>
                <w:sz w:val="22"/>
                <w:lang w:val="fr-CH"/>
              </w:rPr>
              <w:fldChar w:fldCharType="end"/>
            </w:r>
          </w:p>
        </w:tc>
      </w:tr>
    </w:tbl>
    <w:p w14:paraId="3140E112" w14:textId="77777777" w:rsidR="00601ACC" w:rsidRDefault="00601ACC" w:rsidP="00D42DD1">
      <w:pPr>
        <w:tabs>
          <w:tab w:val="left" w:pos="2127"/>
          <w:tab w:val="left" w:pos="4536"/>
          <w:tab w:val="left" w:pos="6663"/>
        </w:tabs>
        <w:spacing w:after="160" w:line="280" w:lineRule="atLeast"/>
        <w:jc w:val="both"/>
        <w:rPr>
          <w:rFonts w:ascii="Corbel" w:hAnsi="Corbel" w:cs="Arial"/>
          <w:b/>
          <w:color w:val="007AC3"/>
          <w:sz w:val="22"/>
        </w:rPr>
      </w:pPr>
    </w:p>
    <w:p w14:paraId="21072C75" w14:textId="77777777" w:rsidR="00666110" w:rsidRPr="00666110" w:rsidRDefault="00666110" w:rsidP="00D42DD1">
      <w:pPr>
        <w:tabs>
          <w:tab w:val="left" w:pos="2127"/>
          <w:tab w:val="left" w:pos="4536"/>
          <w:tab w:val="left" w:pos="6663"/>
        </w:tabs>
        <w:spacing w:after="160" w:line="280" w:lineRule="atLeast"/>
        <w:jc w:val="both"/>
        <w:rPr>
          <w:rFonts w:ascii="Corbel" w:hAnsi="Corbel" w:cs="Arial"/>
          <w:color w:val="007AC3"/>
          <w:sz w:val="22"/>
        </w:rPr>
      </w:pPr>
      <w:r w:rsidRPr="00666110">
        <w:rPr>
          <w:rFonts w:ascii="Corbel" w:hAnsi="Corbel" w:cs="Arial"/>
          <w:b/>
          <w:color w:val="007AC3"/>
          <w:sz w:val="22"/>
        </w:rPr>
        <w:t>Ausweispflicht:</w:t>
      </w:r>
      <w:r w:rsidRPr="00666110">
        <w:rPr>
          <w:rFonts w:ascii="Corbel" w:hAnsi="Corbel" w:cs="Arial"/>
          <w:color w:val="007AC3"/>
          <w:sz w:val="22"/>
        </w:rPr>
        <w:t xml:space="preserve"> Die Kursteilnehmenden und die Kursleitende müssen sich für den Zutritt zum Kursort ausweisen können: </w:t>
      </w: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1276"/>
        <w:gridCol w:w="1276"/>
        <w:gridCol w:w="1276"/>
      </w:tblGrid>
      <w:tr w:rsidR="00666110" w:rsidRPr="00666110" w14:paraId="21BB3DEC" w14:textId="77777777" w:rsidTr="00B52178">
        <w:trPr>
          <w:jc w:val="center"/>
        </w:trPr>
        <w:tc>
          <w:tcPr>
            <w:tcW w:w="1276" w:type="dxa"/>
          </w:tcPr>
          <w:p w14:paraId="2B4151D5" w14:textId="77777777" w:rsidR="00666110" w:rsidRPr="00666110" w:rsidRDefault="00666110" w:rsidP="00D42DD1">
            <w:pPr>
              <w:tabs>
                <w:tab w:val="left" w:pos="2127"/>
                <w:tab w:val="left" w:pos="4536"/>
                <w:tab w:val="left" w:pos="6663"/>
              </w:tabs>
              <w:spacing w:after="160" w:line="280" w:lineRule="atLeast"/>
              <w:jc w:val="both"/>
              <w:rPr>
                <w:rFonts w:ascii="Corbel" w:hAnsi="Corbel" w:cs="Arial"/>
                <w:color w:val="007AC3"/>
                <w:sz w:val="22"/>
              </w:rPr>
            </w:pPr>
            <w:r w:rsidRPr="00666110">
              <w:rPr>
                <w:rFonts w:ascii="Corbel" w:hAnsi="Corbel" w:cs="Arial"/>
                <w:color w:val="007AC3"/>
                <w:sz w:val="22"/>
              </w:rPr>
              <w:t>Ja</w:t>
            </w:r>
          </w:p>
        </w:tc>
        <w:tc>
          <w:tcPr>
            <w:tcW w:w="1276" w:type="dxa"/>
          </w:tcPr>
          <w:p w14:paraId="03ED1D3E" w14:textId="77777777" w:rsidR="00666110" w:rsidRPr="000556A7" w:rsidRDefault="00666110" w:rsidP="00D42DD1">
            <w:pPr>
              <w:tabs>
                <w:tab w:val="left" w:pos="2127"/>
                <w:tab w:val="left" w:pos="4536"/>
                <w:tab w:val="left" w:pos="6663"/>
              </w:tabs>
              <w:spacing w:after="160" w:line="280" w:lineRule="atLeast"/>
              <w:jc w:val="both"/>
              <w:rPr>
                <w:rFonts w:ascii="Corbel" w:hAnsi="Corbel" w:cs="Arial"/>
                <w:color w:val="007AC3"/>
                <w:sz w:val="22"/>
              </w:rPr>
            </w:pPr>
            <w:r w:rsidRPr="000556A7">
              <w:rPr>
                <w:rFonts w:ascii="Corbel" w:hAnsi="Corbel" w:cs="Arial"/>
                <w:color w:val="007AC3"/>
                <w:sz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eACocher2"/>
            <w:r w:rsidRPr="000556A7">
              <w:rPr>
                <w:rFonts w:ascii="Corbel" w:hAnsi="Corbel" w:cs="Arial"/>
                <w:color w:val="007AC3"/>
                <w:sz w:val="22"/>
              </w:rPr>
              <w:instrText xml:space="preserve"> FORMCHECKBOX </w:instrText>
            </w:r>
            <w:r w:rsidR="004029EC">
              <w:rPr>
                <w:rFonts w:ascii="Corbel" w:hAnsi="Corbel" w:cs="Arial"/>
                <w:color w:val="007AC3"/>
                <w:sz w:val="22"/>
              </w:rPr>
            </w:r>
            <w:r w:rsidR="004029EC">
              <w:rPr>
                <w:rFonts w:ascii="Corbel" w:hAnsi="Corbel" w:cs="Arial"/>
                <w:color w:val="007AC3"/>
                <w:sz w:val="22"/>
              </w:rPr>
              <w:fldChar w:fldCharType="separate"/>
            </w:r>
            <w:r w:rsidRPr="000556A7">
              <w:rPr>
                <w:rFonts w:ascii="Corbel" w:hAnsi="Corbel" w:cs="Arial"/>
                <w:color w:val="007AC3"/>
                <w:sz w:val="22"/>
              </w:rPr>
              <w:fldChar w:fldCharType="end"/>
            </w:r>
            <w:bookmarkEnd w:id="0"/>
          </w:p>
        </w:tc>
        <w:tc>
          <w:tcPr>
            <w:tcW w:w="1276" w:type="dxa"/>
          </w:tcPr>
          <w:p w14:paraId="3A87843A" w14:textId="77777777" w:rsidR="00666110" w:rsidRPr="00666110" w:rsidRDefault="00666110" w:rsidP="00D42DD1">
            <w:pPr>
              <w:tabs>
                <w:tab w:val="left" w:pos="2127"/>
                <w:tab w:val="left" w:pos="4536"/>
                <w:tab w:val="left" w:pos="6663"/>
              </w:tabs>
              <w:spacing w:after="160" w:line="280" w:lineRule="atLeast"/>
              <w:jc w:val="both"/>
              <w:rPr>
                <w:rFonts w:ascii="Corbel" w:hAnsi="Corbel" w:cs="Arial"/>
                <w:color w:val="007AC3"/>
                <w:sz w:val="22"/>
              </w:rPr>
            </w:pPr>
            <w:r w:rsidRPr="00666110">
              <w:rPr>
                <w:rFonts w:ascii="Corbel" w:hAnsi="Corbel" w:cs="Arial"/>
                <w:color w:val="007AC3"/>
                <w:sz w:val="22"/>
              </w:rPr>
              <w:t>Nein</w:t>
            </w:r>
          </w:p>
        </w:tc>
        <w:tc>
          <w:tcPr>
            <w:tcW w:w="1276" w:type="dxa"/>
          </w:tcPr>
          <w:p w14:paraId="7BE88174" w14:textId="77777777" w:rsidR="00666110" w:rsidRPr="000556A7" w:rsidRDefault="00666110" w:rsidP="00D42DD1">
            <w:pPr>
              <w:tabs>
                <w:tab w:val="left" w:pos="2127"/>
                <w:tab w:val="left" w:pos="4536"/>
                <w:tab w:val="left" w:pos="6663"/>
              </w:tabs>
              <w:spacing w:after="160" w:line="280" w:lineRule="atLeast"/>
              <w:jc w:val="both"/>
              <w:rPr>
                <w:rFonts w:ascii="Corbel" w:hAnsi="Corbel" w:cs="Arial"/>
                <w:color w:val="007AC3"/>
                <w:sz w:val="22"/>
              </w:rPr>
            </w:pPr>
            <w:r w:rsidRPr="000556A7">
              <w:rPr>
                <w:rFonts w:ascii="Corbel" w:hAnsi="Corbel" w:cs="Arial"/>
                <w:color w:val="007AC3"/>
                <w:sz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aseACocher1"/>
            <w:r w:rsidRPr="000556A7">
              <w:rPr>
                <w:rFonts w:ascii="Corbel" w:hAnsi="Corbel" w:cs="Arial"/>
                <w:color w:val="007AC3"/>
                <w:sz w:val="22"/>
              </w:rPr>
              <w:instrText xml:space="preserve"> FORMCHECKBOX </w:instrText>
            </w:r>
            <w:r w:rsidR="004029EC">
              <w:rPr>
                <w:rFonts w:ascii="Corbel" w:hAnsi="Corbel" w:cs="Arial"/>
                <w:color w:val="007AC3"/>
                <w:sz w:val="22"/>
              </w:rPr>
            </w:r>
            <w:r w:rsidR="004029EC">
              <w:rPr>
                <w:rFonts w:ascii="Corbel" w:hAnsi="Corbel" w:cs="Arial"/>
                <w:color w:val="007AC3"/>
                <w:sz w:val="22"/>
              </w:rPr>
              <w:fldChar w:fldCharType="separate"/>
            </w:r>
            <w:r w:rsidRPr="000556A7">
              <w:rPr>
                <w:rFonts w:ascii="Corbel" w:hAnsi="Corbel" w:cs="Arial"/>
                <w:color w:val="007AC3"/>
                <w:sz w:val="22"/>
              </w:rPr>
              <w:fldChar w:fldCharType="end"/>
            </w:r>
            <w:bookmarkEnd w:id="1"/>
          </w:p>
        </w:tc>
      </w:tr>
    </w:tbl>
    <w:p w14:paraId="2743471A" w14:textId="77777777" w:rsidR="00601ACC" w:rsidRDefault="00601ACC" w:rsidP="00D42DD1">
      <w:pPr>
        <w:tabs>
          <w:tab w:val="left" w:pos="2127"/>
          <w:tab w:val="left" w:pos="4536"/>
          <w:tab w:val="left" w:pos="6663"/>
        </w:tabs>
        <w:spacing w:after="160" w:line="280" w:lineRule="atLeast"/>
        <w:jc w:val="both"/>
        <w:rPr>
          <w:rFonts w:ascii="Corbel" w:hAnsi="Corbel" w:cs="Arial"/>
          <w:b/>
          <w:color w:val="007AC3"/>
          <w:sz w:val="22"/>
        </w:rPr>
      </w:pPr>
    </w:p>
    <w:p w14:paraId="5B0B650B" w14:textId="77777777" w:rsidR="00666110" w:rsidRPr="00666110" w:rsidRDefault="00666110" w:rsidP="00D42DD1">
      <w:pPr>
        <w:tabs>
          <w:tab w:val="left" w:pos="2127"/>
          <w:tab w:val="left" w:pos="4536"/>
          <w:tab w:val="left" w:pos="6663"/>
        </w:tabs>
        <w:spacing w:after="160" w:line="280" w:lineRule="atLeast"/>
        <w:jc w:val="both"/>
        <w:rPr>
          <w:rFonts w:ascii="Corbel" w:hAnsi="Corbel" w:cs="Arial"/>
          <w:color w:val="007AC3"/>
          <w:sz w:val="22"/>
        </w:rPr>
      </w:pPr>
      <w:r w:rsidRPr="00666110">
        <w:rPr>
          <w:rFonts w:ascii="Corbel" w:hAnsi="Corbel" w:cs="Arial"/>
          <w:b/>
          <w:color w:val="007AC3"/>
          <w:sz w:val="22"/>
        </w:rPr>
        <w:t>Shuttle-Service:</w:t>
      </w:r>
      <w:r w:rsidRPr="00666110">
        <w:rPr>
          <w:rFonts w:ascii="Corbel" w:hAnsi="Corbel" w:cs="Arial"/>
          <w:color w:val="007AC3"/>
          <w:sz w:val="22"/>
        </w:rPr>
        <w:t xml:space="preserve"> Der Kursort ist </w:t>
      </w:r>
      <w:r w:rsidRPr="00666110">
        <w:rPr>
          <w:rFonts w:ascii="Corbel" w:hAnsi="Corbel" w:cs="Arial"/>
          <w:b/>
          <w:color w:val="007AC3"/>
          <w:sz w:val="22"/>
        </w:rPr>
        <w:t>nur</w:t>
      </w:r>
      <w:r w:rsidRPr="00666110">
        <w:rPr>
          <w:rFonts w:ascii="Corbel" w:hAnsi="Corbel" w:cs="Arial"/>
          <w:color w:val="007AC3"/>
          <w:sz w:val="22"/>
        </w:rPr>
        <w:t xml:space="preserve"> mit einem vom regionalen Anbieter zur Verfügung gestellten Shuttlebus für Kursteilnehmende</w:t>
      </w:r>
      <w:r w:rsidR="00FD0605">
        <w:rPr>
          <w:rFonts w:ascii="Corbel" w:hAnsi="Corbel" w:cs="Arial"/>
          <w:color w:val="007AC3"/>
          <w:sz w:val="22"/>
        </w:rPr>
        <w:t xml:space="preserve"> </w:t>
      </w:r>
      <w:r w:rsidRPr="00666110">
        <w:rPr>
          <w:rFonts w:ascii="Corbel" w:hAnsi="Corbel" w:cs="Arial"/>
          <w:color w:val="007AC3"/>
          <w:sz w:val="22"/>
        </w:rPr>
        <w:t>/</w:t>
      </w:r>
      <w:r w:rsidR="00FD0605">
        <w:rPr>
          <w:rFonts w:ascii="Corbel" w:hAnsi="Corbel" w:cs="Arial"/>
          <w:color w:val="007AC3"/>
          <w:sz w:val="22"/>
        </w:rPr>
        <w:t xml:space="preserve"> </w:t>
      </w:r>
      <w:r w:rsidRPr="00666110">
        <w:rPr>
          <w:rFonts w:ascii="Corbel" w:hAnsi="Corbel" w:cs="Arial"/>
          <w:color w:val="007AC3"/>
          <w:sz w:val="22"/>
        </w:rPr>
        <w:t xml:space="preserve">Kursleitende zu erreichen, die mit dem ÖV anreisen: </w:t>
      </w: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1276"/>
        <w:gridCol w:w="1276"/>
        <w:gridCol w:w="1276"/>
      </w:tblGrid>
      <w:tr w:rsidR="00666110" w:rsidRPr="00666110" w14:paraId="18AEB217" w14:textId="77777777" w:rsidTr="00B52178">
        <w:trPr>
          <w:jc w:val="center"/>
        </w:trPr>
        <w:tc>
          <w:tcPr>
            <w:tcW w:w="1276" w:type="dxa"/>
          </w:tcPr>
          <w:p w14:paraId="5F304477" w14:textId="77777777" w:rsidR="00666110" w:rsidRPr="00666110" w:rsidRDefault="00666110" w:rsidP="00D42DD1">
            <w:pPr>
              <w:tabs>
                <w:tab w:val="left" w:pos="2127"/>
                <w:tab w:val="left" w:pos="4536"/>
                <w:tab w:val="left" w:pos="6663"/>
              </w:tabs>
              <w:spacing w:after="160" w:line="280" w:lineRule="atLeast"/>
              <w:jc w:val="both"/>
              <w:rPr>
                <w:rFonts w:ascii="Corbel" w:hAnsi="Corbel" w:cs="Arial"/>
                <w:color w:val="007AC3"/>
                <w:sz w:val="22"/>
              </w:rPr>
            </w:pPr>
            <w:r w:rsidRPr="00666110">
              <w:rPr>
                <w:rFonts w:ascii="Corbel" w:hAnsi="Corbel" w:cs="Arial"/>
                <w:color w:val="007AC3"/>
                <w:sz w:val="22"/>
              </w:rPr>
              <w:t>Ja</w:t>
            </w:r>
          </w:p>
        </w:tc>
        <w:tc>
          <w:tcPr>
            <w:tcW w:w="1276" w:type="dxa"/>
          </w:tcPr>
          <w:p w14:paraId="59BF7188" w14:textId="77777777" w:rsidR="00666110" w:rsidRPr="000556A7" w:rsidRDefault="00666110" w:rsidP="00D42DD1">
            <w:pPr>
              <w:tabs>
                <w:tab w:val="left" w:pos="2127"/>
                <w:tab w:val="left" w:pos="4536"/>
                <w:tab w:val="left" w:pos="6663"/>
              </w:tabs>
              <w:spacing w:after="160" w:line="280" w:lineRule="atLeast"/>
              <w:jc w:val="both"/>
              <w:rPr>
                <w:rFonts w:ascii="Corbel" w:hAnsi="Corbel" w:cs="Arial"/>
                <w:color w:val="007AC3"/>
                <w:sz w:val="22"/>
              </w:rPr>
            </w:pPr>
            <w:r w:rsidRPr="000556A7">
              <w:rPr>
                <w:rFonts w:ascii="Corbel" w:hAnsi="Corbel" w:cs="Arial"/>
                <w:color w:val="007AC3"/>
                <w:sz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556A7">
              <w:rPr>
                <w:rFonts w:ascii="Corbel" w:hAnsi="Corbel" w:cs="Arial"/>
                <w:color w:val="007AC3"/>
                <w:sz w:val="22"/>
              </w:rPr>
              <w:instrText xml:space="preserve"> FORMCHECKBOX </w:instrText>
            </w:r>
            <w:r w:rsidR="004029EC">
              <w:rPr>
                <w:rFonts w:ascii="Corbel" w:hAnsi="Corbel" w:cs="Arial"/>
                <w:color w:val="007AC3"/>
                <w:sz w:val="22"/>
              </w:rPr>
            </w:r>
            <w:r w:rsidR="004029EC">
              <w:rPr>
                <w:rFonts w:ascii="Corbel" w:hAnsi="Corbel" w:cs="Arial"/>
                <w:color w:val="007AC3"/>
                <w:sz w:val="22"/>
              </w:rPr>
              <w:fldChar w:fldCharType="separate"/>
            </w:r>
            <w:r w:rsidRPr="000556A7">
              <w:rPr>
                <w:rFonts w:ascii="Corbel" w:hAnsi="Corbel" w:cs="Arial"/>
                <w:color w:val="007AC3"/>
                <w:sz w:val="22"/>
              </w:rPr>
              <w:fldChar w:fldCharType="end"/>
            </w:r>
          </w:p>
        </w:tc>
        <w:tc>
          <w:tcPr>
            <w:tcW w:w="1276" w:type="dxa"/>
          </w:tcPr>
          <w:p w14:paraId="20734241" w14:textId="77777777" w:rsidR="00666110" w:rsidRPr="00666110" w:rsidRDefault="00666110" w:rsidP="00D42DD1">
            <w:pPr>
              <w:tabs>
                <w:tab w:val="left" w:pos="2127"/>
                <w:tab w:val="left" w:pos="4536"/>
                <w:tab w:val="left" w:pos="6663"/>
              </w:tabs>
              <w:spacing w:after="160" w:line="280" w:lineRule="atLeast"/>
              <w:jc w:val="both"/>
              <w:rPr>
                <w:rFonts w:ascii="Corbel" w:hAnsi="Corbel" w:cs="Arial"/>
                <w:color w:val="007AC3"/>
                <w:sz w:val="22"/>
              </w:rPr>
            </w:pPr>
            <w:r w:rsidRPr="00666110">
              <w:rPr>
                <w:rFonts w:ascii="Corbel" w:hAnsi="Corbel" w:cs="Arial"/>
                <w:color w:val="007AC3"/>
                <w:sz w:val="22"/>
              </w:rPr>
              <w:t>Nein</w:t>
            </w:r>
          </w:p>
        </w:tc>
        <w:tc>
          <w:tcPr>
            <w:tcW w:w="1276" w:type="dxa"/>
          </w:tcPr>
          <w:p w14:paraId="00C174E9" w14:textId="77777777" w:rsidR="00666110" w:rsidRPr="000556A7" w:rsidRDefault="00666110" w:rsidP="00D42DD1">
            <w:pPr>
              <w:tabs>
                <w:tab w:val="left" w:pos="2127"/>
                <w:tab w:val="left" w:pos="4536"/>
                <w:tab w:val="left" w:pos="6663"/>
              </w:tabs>
              <w:spacing w:after="160" w:line="280" w:lineRule="atLeast"/>
              <w:jc w:val="both"/>
              <w:rPr>
                <w:rFonts w:ascii="Corbel" w:hAnsi="Corbel" w:cs="Arial"/>
                <w:color w:val="007AC3"/>
                <w:sz w:val="22"/>
              </w:rPr>
            </w:pPr>
            <w:r w:rsidRPr="000556A7">
              <w:rPr>
                <w:rFonts w:ascii="Corbel" w:hAnsi="Corbel" w:cs="Arial"/>
                <w:color w:val="007AC3"/>
                <w:sz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56A7">
              <w:rPr>
                <w:rFonts w:ascii="Corbel" w:hAnsi="Corbel" w:cs="Arial"/>
                <w:color w:val="007AC3"/>
                <w:sz w:val="22"/>
              </w:rPr>
              <w:instrText xml:space="preserve"> FORMCHECKBOX </w:instrText>
            </w:r>
            <w:r w:rsidR="004029EC">
              <w:rPr>
                <w:rFonts w:ascii="Corbel" w:hAnsi="Corbel" w:cs="Arial"/>
                <w:color w:val="007AC3"/>
                <w:sz w:val="22"/>
              </w:rPr>
            </w:r>
            <w:r w:rsidR="004029EC">
              <w:rPr>
                <w:rFonts w:ascii="Corbel" w:hAnsi="Corbel" w:cs="Arial"/>
                <w:color w:val="007AC3"/>
                <w:sz w:val="22"/>
              </w:rPr>
              <w:fldChar w:fldCharType="separate"/>
            </w:r>
            <w:r w:rsidRPr="000556A7">
              <w:rPr>
                <w:rFonts w:ascii="Corbel" w:hAnsi="Corbel" w:cs="Arial"/>
                <w:color w:val="007AC3"/>
                <w:sz w:val="22"/>
              </w:rPr>
              <w:fldChar w:fldCharType="end"/>
            </w:r>
          </w:p>
        </w:tc>
      </w:tr>
    </w:tbl>
    <w:p w14:paraId="00F2CC9D" w14:textId="77777777" w:rsidR="00601ACC" w:rsidRPr="00601ACC" w:rsidRDefault="00601ACC" w:rsidP="00601ACC">
      <w:pPr>
        <w:tabs>
          <w:tab w:val="left" w:pos="2127"/>
          <w:tab w:val="left" w:pos="4536"/>
          <w:tab w:val="left" w:pos="6663"/>
        </w:tabs>
        <w:spacing w:line="240" w:lineRule="auto"/>
        <w:jc w:val="both"/>
        <w:rPr>
          <w:rFonts w:ascii="Corbel" w:hAnsi="Corbel" w:cs="Arial"/>
          <w:color w:val="007AC3"/>
          <w:sz w:val="16"/>
          <w:szCs w:val="16"/>
        </w:rPr>
      </w:pPr>
    </w:p>
    <w:p w14:paraId="7DA0611C" w14:textId="77777777" w:rsidR="00666110" w:rsidRPr="00666110" w:rsidRDefault="00666110" w:rsidP="00D42DD1">
      <w:pPr>
        <w:tabs>
          <w:tab w:val="left" w:pos="2127"/>
          <w:tab w:val="left" w:pos="4536"/>
          <w:tab w:val="left" w:pos="6663"/>
        </w:tabs>
        <w:spacing w:after="160" w:line="280" w:lineRule="atLeast"/>
        <w:jc w:val="both"/>
        <w:rPr>
          <w:rFonts w:ascii="Corbel" w:hAnsi="Corbel" w:cs="Arial"/>
          <w:color w:val="007AC3"/>
          <w:sz w:val="22"/>
        </w:rPr>
      </w:pPr>
      <w:r w:rsidRPr="00666110">
        <w:rPr>
          <w:rFonts w:ascii="Corbel" w:hAnsi="Corbel" w:cs="Arial"/>
          <w:color w:val="007AC3"/>
          <w:sz w:val="22"/>
        </w:rPr>
        <w:t xml:space="preserve">Falls ja: Der Shuttle-Service wird ab </w:t>
      </w:r>
      <w:r w:rsidRPr="000556A7">
        <w:rPr>
          <w:rFonts w:ascii="Corbel" w:hAnsi="Corbel" w:cs="Arial"/>
          <w:color w:val="007AC3"/>
          <w:sz w:val="22"/>
          <w:lang w:val="fr-CH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0556A7">
        <w:rPr>
          <w:rFonts w:ascii="Corbel" w:hAnsi="Corbel" w:cs="Arial"/>
          <w:color w:val="007AC3"/>
          <w:sz w:val="22"/>
        </w:rPr>
        <w:instrText xml:space="preserve"> FORMTEXT </w:instrText>
      </w:r>
      <w:r w:rsidRPr="000556A7">
        <w:rPr>
          <w:rFonts w:ascii="Corbel" w:hAnsi="Corbel" w:cs="Arial"/>
          <w:color w:val="007AC3"/>
          <w:sz w:val="22"/>
          <w:lang w:val="fr-CH"/>
        </w:rPr>
      </w:r>
      <w:r w:rsidRPr="000556A7">
        <w:rPr>
          <w:rFonts w:ascii="Corbel" w:hAnsi="Corbel" w:cs="Arial"/>
          <w:color w:val="007AC3"/>
          <w:sz w:val="22"/>
          <w:lang w:val="fr-CH"/>
        </w:rPr>
        <w:fldChar w:fldCharType="separate"/>
      </w:r>
      <w:r w:rsidRPr="000556A7">
        <w:rPr>
          <w:rFonts w:ascii="Corbel" w:hAnsi="Corbel" w:cs="Arial"/>
          <w:noProof/>
          <w:color w:val="007AC3"/>
          <w:sz w:val="22"/>
          <w:lang w:val="fr-CH"/>
        </w:rPr>
        <w:t> </w:t>
      </w:r>
      <w:r w:rsidRPr="000556A7">
        <w:rPr>
          <w:rFonts w:ascii="Corbel" w:hAnsi="Corbel" w:cs="Arial"/>
          <w:noProof/>
          <w:color w:val="007AC3"/>
          <w:sz w:val="22"/>
          <w:lang w:val="fr-CH"/>
        </w:rPr>
        <w:t> </w:t>
      </w:r>
      <w:r w:rsidRPr="000556A7">
        <w:rPr>
          <w:rFonts w:ascii="Corbel" w:hAnsi="Corbel" w:cs="Arial"/>
          <w:noProof/>
          <w:color w:val="007AC3"/>
          <w:sz w:val="22"/>
          <w:lang w:val="fr-CH"/>
        </w:rPr>
        <w:t> </w:t>
      </w:r>
      <w:r w:rsidRPr="000556A7">
        <w:rPr>
          <w:rFonts w:ascii="Corbel" w:hAnsi="Corbel" w:cs="Arial"/>
          <w:noProof/>
          <w:color w:val="007AC3"/>
          <w:sz w:val="22"/>
          <w:lang w:val="fr-CH"/>
        </w:rPr>
        <w:t> </w:t>
      </w:r>
      <w:r w:rsidRPr="000556A7">
        <w:rPr>
          <w:rFonts w:ascii="Corbel" w:hAnsi="Corbel" w:cs="Arial"/>
          <w:noProof/>
          <w:color w:val="007AC3"/>
          <w:sz w:val="22"/>
          <w:lang w:val="fr-CH"/>
        </w:rPr>
        <w:t> </w:t>
      </w:r>
      <w:r w:rsidRPr="000556A7">
        <w:rPr>
          <w:rFonts w:ascii="Corbel" w:hAnsi="Corbel" w:cs="Arial"/>
          <w:color w:val="007AC3"/>
          <w:sz w:val="22"/>
          <w:lang w:val="fr-CH"/>
        </w:rPr>
        <w:fldChar w:fldCharType="end"/>
      </w:r>
      <w:r w:rsidRPr="00666110">
        <w:rPr>
          <w:rFonts w:ascii="Corbel" w:hAnsi="Corbel" w:cs="Arial"/>
          <w:color w:val="007AC3"/>
          <w:sz w:val="22"/>
        </w:rPr>
        <w:t xml:space="preserve"> um </w:t>
      </w:r>
      <w:r w:rsidRPr="000556A7">
        <w:rPr>
          <w:rFonts w:ascii="Corbel" w:hAnsi="Corbel" w:cs="Arial"/>
          <w:color w:val="007AC3"/>
          <w:sz w:val="22"/>
          <w:lang w:val="fr-CH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0556A7">
        <w:rPr>
          <w:rFonts w:ascii="Corbel" w:hAnsi="Corbel" w:cs="Arial"/>
          <w:color w:val="007AC3"/>
          <w:sz w:val="22"/>
        </w:rPr>
        <w:instrText xml:space="preserve"> FORMTEXT </w:instrText>
      </w:r>
      <w:r w:rsidRPr="000556A7">
        <w:rPr>
          <w:rFonts w:ascii="Corbel" w:hAnsi="Corbel" w:cs="Arial"/>
          <w:color w:val="007AC3"/>
          <w:sz w:val="22"/>
          <w:lang w:val="fr-CH"/>
        </w:rPr>
      </w:r>
      <w:r w:rsidRPr="000556A7">
        <w:rPr>
          <w:rFonts w:ascii="Corbel" w:hAnsi="Corbel" w:cs="Arial"/>
          <w:color w:val="007AC3"/>
          <w:sz w:val="22"/>
          <w:lang w:val="fr-CH"/>
        </w:rPr>
        <w:fldChar w:fldCharType="separate"/>
      </w:r>
      <w:r w:rsidRPr="000556A7">
        <w:rPr>
          <w:rFonts w:ascii="Corbel" w:hAnsi="Corbel" w:cs="Arial"/>
          <w:noProof/>
          <w:color w:val="007AC3"/>
          <w:sz w:val="22"/>
          <w:lang w:val="fr-CH"/>
        </w:rPr>
        <w:t> </w:t>
      </w:r>
      <w:r w:rsidRPr="000556A7">
        <w:rPr>
          <w:rFonts w:ascii="Corbel" w:hAnsi="Corbel" w:cs="Arial"/>
          <w:noProof/>
          <w:color w:val="007AC3"/>
          <w:sz w:val="22"/>
          <w:lang w:val="fr-CH"/>
        </w:rPr>
        <w:t> </w:t>
      </w:r>
      <w:r w:rsidRPr="000556A7">
        <w:rPr>
          <w:rFonts w:ascii="Corbel" w:hAnsi="Corbel" w:cs="Arial"/>
          <w:noProof/>
          <w:color w:val="007AC3"/>
          <w:sz w:val="22"/>
          <w:lang w:val="fr-CH"/>
        </w:rPr>
        <w:t> </w:t>
      </w:r>
      <w:r w:rsidRPr="000556A7">
        <w:rPr>
          <w:rFonts w:ascii="Corbel" w:hAnsi="Corbel" w:cs="Arial"/>
          <w:noProof/>
          <w:color w:val="007AC3"/>
          <w:sz w:val="22"/>
          <w:lang w:val="fr-CH"/>
        </w:rPr>
        <w:t> </w:t>
      </w:r>
      <w:r w:rsidRPr="000556A7">
        <w:rPr>
          <w:rFonts w:ascii="Corbel" w:hAnsi="Corbel" w:cs="Arial"/>
          <w:noProof/>
          <w:color w:val="007AC3"/>
          <w:sz w:val="22"/>
          <w:lang w:val="fr-CH"/>
        </w:rPr>
        <w:t> </w:t>
      </w:r>
      <w:r w:rsidRPr="000556A7">
        <w:rPr>
          <w:rFonts w:ascii="Corbel" w:hAnsi="Corbel" w:cs="Arial"/>
          <w:color w:val="007AC3"/>
          <w:sz w:val="22"/>
          <w:lang w:val="fr-CH"/>
        </w:rPr>
        <w:fldChar w:fldCharType="end"/>
      </w:r>
      <w:r w:rsidRPr="00666110">
        <w:rPr>
          <w:rFonts w:ascii="Corbel" w:hAnsi="Corbel" w:cs="Arial"/>
          <w:b/>
          <w:color w:val="007AC3"/>
          <w:sz w:val="22"/>
        </w:rPr>
        <w:t xml:space="preserve"> </w:t>
      </w:r>
      <w:r w:rsidRPr="00666110">
        <w:rPr>
          <w:rFonts w:ascii="Corbel" w:hAnsi="Corbel" w:cs="Arial"/>
          <w:color w:val="007AC3"/>
          <w:sz w:val="22"/>
        </w:rPr>
        <w:t>Uhr zur Verfügung gestellt.</w:t>
      </w:r>
    </w:p>
    <w:p w14:paraId="0CBA6EF7" w14:textId="77777777" w:rsidR="00CC33DD" w:rsidRDefault="00CC33DD" w:rsidP="00D42DD1">
      <w:pPr>
        <w:tabs>
          <w:tab w:val="left" w:pos="2127"/>
          <w:tab w:val="left" w:pos="4536"/>
          <w:tab w:val="left" w:pos="6663"/>
        </w:tabs>
        <w:spacing w:after="160" w:line="280" w:lineRule="atLeast"/>
        <w:jc w:val="both"/>
        <w:rPr>
          <w:rFonts w:ascii="Corbel" w:hAnsi="Corbel" w:cs="Arial"/>
          <w:color w:val="007AC3"/>
          <w:sz w:val="22"/>
        </w:rPr>
      </w:pPr>
    </w:p>
    <w:p w14:paraId="673FC3D5" w14:textId="77777777" w:rsidR="00666110" w:rsidRDefault="00666110" w:rsidP="00D42DD1">
      <w:pPr>
        <w:tabs>
          <w:tab w:val="left" w:pos="2127"/>
          <w:tab w:val="left" w:pos="4536"/>
          <w:tab w:val="left" w:pos="6663"/>
        </w:tabs>
        <w:spacing w:after="160" w:line="280" w:lineRule="atLeast"/>
        <w:jc w:val="both"/>
        <w:rPr>
          <w:rFonts w:ascii="Corbel" w:hAnsi="Corbel" w:cs="Arial"/>
          <w:color w:val="007AC3"/>
          <w:sz w:val="22"/>
        </w:rPr>
      </w:pPr>
      <w:r w:rsidRPr="00666110">
        <w:rPr>
          <w:rFonts w:ascii="Corbel" w:hAnsi="Corbel" w:cs="Arial"/>
          <w:color w:val="007AC3"/>
          <w:sz w:val="22"/>
        </w:rPr>
        <w:t xml:space="preserve">Bemerkungen: </w:t>
      </w:r>
      <w:r w:rsidRPr="00666110">
        <w:rPr>
          <w:rFonts w:ascii="Corbel" w:hAnsi="Corbel" w:cs="Arial"/>
          <w:color w:val="007AC3"/>
          <w:sz w:val="22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2" w:name="Texte2"/>
      <w:r w:rsidRPr="00666110">
        <w:rPr>
          <w:rFonts w:ascii="Corbel" w:hAnsi="Corbel" w:cs="Arial"/>
          <w:color w:val="007AC3"/>
          <w:sz w:val="22"/>
        </w:rPr>
        <w:instrText xml:space="preserve"> FORMTEXT </w:instrText>
      </w:r>
      <w:r w:rsidRPr="00666110">
        <w:rPr>
          <w:rFonts w:ascii="Corbel" w:hAnsi="Corbel" w:cs="Arial"/>
          <w:color w:val="007AC3"/>
          <w:sz w:val="22"/>
        </w:rPr>
      </w:r>
      <w:r w:rsidRPr="00666110">
        <w:rPr>
          <w:rFonts w:ascii="Corbel" w:hAnsi="Corbel" w:cs="Arial"/>
          <w:color w:val="007AC3"/>
          <w:sz w:val="22"/>
        </w:rPr>
        <w:fldChar w:fldCharType="separate"/>
      </w:r>
      <w:r w:rsidRPr="00666110">
        <w:rPr>
          <w:rFonts w:ascii="Corbel" w:hAnsi="Corbel" w:cs="Arial"/>
          <w:noProof/>
          <w:color w:val="007AC3"/>
          <w:sz w:val="22"/>
        </w:rPr>
        <w:t> </w:t>
      </w:r>
      <w:r w:rsidRPr="00666110">
        <w:rPr>
          <w:rFonts w:ascii="Corbel" w:hAnsi="Corbel" w:cs="Arial"/>
          <w:noProof/>
          <w:color w:val="007AC3"/>
          <w:sz w:val="22"/>
        </w:rPr>
        <w:t> </w:t>
      </w:r>
      <w:r w:rsidRPr="00666110">
        <w:rPr>
          <w:rFonts w:ascii="Corbel" w:hAnsi="Corbel" w:cs="Arial"/>
          <w:noProof/>
          <w:color w:val="007AC3"/>
          <w:sz w:val="22"/>
        </w:rPr>
        <w:t> </w:t>
      </w:r>
      <w:r w:rsidRPr="00666110">
        <w:rPr>
          <w:rFonts w:ascii="Corbel" w:hAnsi="Corbel" w:cs="Arial"/>
          <w:noProof/>
          <w:color w:val="007AC3"/>
          <w:sz w:val="22"/>
        </w:rPr>
        <w:t> </w:t>
      </w:r>
      <w:r w:rsidRPr="00666110">
        <w:rPr>
          <w:rFonts w:ascii="Corbel" w:hAnsi="Corbel" w:cs="Arial"/>
          <w:noProof/>
          <w:color w:val="007AC3"/>
          <w:sz w:val="22"/>
        </w:rPr>
        <w:t> </w:t>
      </w:r>
      <w:r w:rsidRPr="00666110">
        <w:rPr>
          <w:rFonts w:ascii="Corbel" w:hAnsi="Corbel" w:cs="Arial"/>
          <w:color w:val="007AC3"/>
          <w:sz w:val="22"/>
        </w:rPr>
        <w:fldChar w:fldCharType="end"/>
      </w:r>
      <w:bookmarkEnd w:id="2"/>
    </w:p>
    <w:p w14:paraId="1448B4DF" w14:textId="77777777" w:rsidR="00610743" w:rsidRPr="00666110" w:rsidRDefault="00610743" w:rsidP="00D42DD1">
      <w:pPr>
        <w:tabs>
          <w:tab w:val="left" w:pos="2127"/>
          <w:tab w:val="left" w:pos="4536"/>
          <w:tab w:val="left" w:pos="6663"/>
        </w:tabs>
        <w:spacing w:after="160" w:line="280" w:lineRule="atLeast"/>
        <w:jc w:val="both"/>
        <w:rPr>
          <w:rFonts w:ascii="Corbel" w:hAnsi="Corbel" w:cs="Arial"/>
          <w:color w:val="007AC3"/>
          <w:sz w:val="22"/>
        </w:rPr>
      </w:pPr>
    </w:p>
    <w:p w14:paraId="444F9778" w14:textId="77777777" w:rsidR="00666110" w:rsidRPr="00666110" w:rsidRDefault="00666110" w:rsidP="00D42DD1">
      <w:pPr>
        <w:tabs>
          <w:tab w:val="left" w:pos="2127"/>
          <w:tab w:val="left" w:pos="4536"/>
          <w:tab w:val="left" w:pos="6663"/>
        </w:tabs>
        <w:spacing w:after="160" w:line="280" w:lineRule="atLeast"/>
        <w:jc w:val="both"/>
        <w:rPr>
          <w:rFonts w:ascii="Corbel" w:hAnsi="Corbel" w:cs="Arial"/>
          <w:color w:val="007AC3"/>
          <w:sz w:val="22"/>
        </w:rPr>
      </w:pPr>
      <w:r w:rsidRPr="00666110">
        <w:rPr>
          <w:rFonts w:ascii="Corbel" w:hAnsi="Corbel" w:cs="Arial"/>
          <w:color w:val="007AC3"/>
          <w:sz w:val="22"/>
        </w:rPr>
        <w:t>Als regionaler Anbieter stellen wir sicher, dass die vom SKJV genannten Rahmenbedingungen eingehalten werden.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"/>
        <w:gridCol w:w="1610"/>
        <w:gridCol w:w="1445"/>
        <w:gridCol w:w="1753"/>
        <w:gridCol w:w="3074"/>
      </w:tblGrid>
      <w:tr w:rsidR="00666110" w:rsidRPr="00666110" w14:paraId="773F81B3" w14:textId="77777777" w:rsidTr="00B52178">
        <w:tc>
          <w:tcPr>
            <w:tcW w:w="993" w:type="dxa"/>
          </w:tcPr>
          <w:p w14:paraId="3C72A2DF" w14:textId="77777777" w:rsidR="00666110" w:rsidRPr="00666110" w:rsidRDefault="00666110" w:rsidP="00D42DD1">
            <w:pPr>
              <w:tabs>
                <w:tab w:val="left" w:pos="2127"/>
                <w:tab w:val="left" w:pos="4536"/>
                <w:tab w:val="left" w:pos="6663"/>
              </w:tabs>
              <w:spacing w:after="160" w:line="280" w:lineRule="atLeast"/>
              <w:jc w:val="both"/>
              <w:rPr>
                <w:rFonts w:ascii="Corbel" w:hAnsi="Corbel" w:cs="Arial"/>
                <w:color w:val="007AC3"/>
                <w:sz w:val="22"/>
              </w:rPr>
            </w:pPr>
            <w:r w:rsidRPr="00666110">
              <w:rPr>
                <w:rFonts w:ascii="Corbel" w:hAnsi="Corbel" w:cs="Arial"/>
                <w:color w:val="007AC3"/>
                <w:sz w:val="22"/>
              </w:rPr>
              <w:t>Datum:</w:t>
            </w:r>
          </w:p>
        </w:tc>
        <w:tc>
          <w:tcPr>
            <w:tcW w:w="1693" w:type="dxa"/>
          </w:tcPr>
          <w:p w14:paraId="14DF1B68" w14:textId="77777777" w:rsidR="00666110" w:rsidRPr="00666110" w:rsidRDefault="00666110" w:rsidP="00D42DD1">
            <w:pPr>
              <w:tabs>
                <w:tab w:val="left" w:pos="2127"/>
                <w:tab w:val="left" w:pos="4536"/>
                <w:tab w:val="left" w:pos="6663"/>
              </w:tabs>
              <w:spacing w:after="160" w:line="280" w:lineRule="atLeast"/>
              <w:jc w:val="both"/>
              <w:rPr>
                <w:rFonts w:ascii="Corbel" w:hAnsi="Corbel" w:cs="Arial"/>
                <w:color w:val="007AC3"/>
                <w:sz w:val="22"/>
                <w:lang w:val="fr-CH"/>
              </w:rPr>
            </w:pPr>
            <w:r w:rsidRPr="00666110">
              <w:rPr>
                <w:rFonts w:ascii="Corbel" w:hAnsi="Corbel" w:cs="Arial"/>
                <w:color w:val="007AC3"/>
                <w:sz w:val="22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666110">
              <w:rPr>
                <w:rFonts w:ascii="Corbel" w:hAnsi="Corbel" w:cs="Arial"/>
                <w:color w:val="007AC3"/>
                <w:sz w:val="22"/>
              </w:rPr>
              <w:instrText xml:space="preserve"> FORMTEXT </w:instrText>
            </w:r>
            <w:r w:rsidRPr="00666110">
              <w:rPr>
                <w:rFonts w:ascii="Corbel" w:hAnsi="Corbel" w:cs="Arial"/>
                <w:color w:val="007AC3"/>
                <w:sz w:val="22"/>
                <w:lang w:val="fr-CH"/>
              </w:rPr>
            </w:r>
            <w:r w:rsidRPr="00666110">
              <w:rPr>
                <w:rFonts w:ascii="Corbel" w:hAnsi="Corbel" w:cs="Arial"/>
                <w:color w:val="007AC3"/>
                <w:sz w:val="22"/>
                <w:lang w:val="fr-CH"/>
              </w:rPr>
              <w:fldChar w:fldCharType="separate"/>
            </w:r>
            <w:r w:rsidRPr="00666110">
              <w:rPr>
                <w:rFonts w:ascii="Corbel" w:hAnsi="Corbel" w:cs="Arial"/>
                <w:noProof/>
                <w:color w:val="007AC3"/>
                <w:sz w:val="22"/>
                <w:lang w:val="fr-CH"/>
              </w:rPr>
              <w:t> </w:t>
            </w:r>
            <w:r w:rsidRPr="00666110">
              <w:rPr>
                <w:rFonts w:ascii="Corbel" w:hAnsi="Corbel" w:cs="Arial"/>
                <w:noProof/>
                <w:color w:val="007AC3"/>
                <w:sz w:val="22"/>
                <w:lang w:val="fr-CH"/>
              </w:rPr>
              <w:t> </w:t>
            </w:r>
            <w:r w:rsidRPr="00666110">
              <w:rPr>
                <w:rFonts w:ascii="Corbel" w:hAnsi="Corbel" w:cs="Arial"/>
                <w:noProof/>
                <w:color w:val="007AC3"/>
                <w:sz w:val="22"/>
                <w:lang w:val="fr-CH"/>
              </w:rPr>
              <w:t> </w:t>
            </w:r>
            <w:r w:rsidRPr="00666110">
              <w:rPr>
                <w:rFonts w:ascii="Corbel" w:hAnsi="Corbel" w:cs="Arial"/>
                <w:noProof/>
                <w:color w:val="007AC3"/>
                <w:sz w:val="22"/>
                <w:lang w:val="fr-CH"/>
              </w:rPr>
              <w:t> </w:t>
            </w:r>
            <w:r w:rsidRPr="00666110">
              <w:rPr>
                <w:rFonts w:ascii="Corbel" w:hAnsi="Corbel" w:cs="Arial"/>
                <w:noProof/>
                <w:color w:val="007AC3"/>
                <w:sz w:val="22"/>
                <w:lang w:val="fr-CH"/>
              </w:rPr>
              <w:t> </w:t>
            </w:r>
            <w:r w:rsidRPr="00666110">
              <w:rPr>
                <w:rFonts w:ascii="Corbel" w:hAnsi="Corbel" w:cs="Arial"/>
                <w:color w:val="007AC3"/>
                <w:sz w:val="22"/>
                <w:lang w:val="fr-CH"/>
              </w:rPr>
              <w:fldChar w:fldCharType="end"/>
            </w:r>
          </w:p>
        </w:tc>
        <w:tc>
          <w:tcPr>
            <w:tcW w:w="1567" w:type="dxa"/>
          </w:tcPr>
          <w:p w14:paraId="4E2B28D1" w14:textId="77777777" w:rsidR="00666110" w:rsidRPr="00666110" w:rsidRDefault="00666110" w:rsidP="00D42DD1">
            <w:pPr>
              <w:tabs>
                <w:tab w:val="left" w:pos="2127"/>
                <w:tab w:val="left" w:pos="4536"/>
                <w:tab w:val="left" w:pos="6663"/>
              </w:tabs>
              <w:spacing w:after="160" w:line="280" w:lineRule="atLeast"/>
              <w:jc w:val="both"/>
              <w:rPr>
                <w:rFonts w:ascii="Corbel" w:hAnsi="Corbel" w:cs="Arial"/>
                <w:color w:val="007AC3"/>
                <w:sz w:val="22"/>
              </w:rPr>
            </w:pPr>
          </w:p>
        </w:tc>
        <w:tc>
          <w:tcPr>
            <w:tcW w:w="1843" w:type="dxa"/>
          </w:tcPr>
          <w:p w14:paraId="68C9B111" w14:textId="77777777" w:rsidR="00666110" w:rsidRPr="00666110" w:rsidRDefault="00666110" w:rsidP="00D42DD1">
            <w:pPr>
              <w:tabs>
                <w:tab w:val="left" w:pos="2127"/>
                <w:tab w:val="left" w:pos="4536"/>
                <w:tab w:val="left" w:pos="6663"/>
              </w:tabs>
              <w:spacing w:after="160" w:line="280" w:lineRule="atLeast"/>
              <w:jc w:val="both"/>
              <w:rPr>
                <w:rFonts w:ascii="Corbel" w:hAnsi="Corbel" w:cs="Arial"/>
                <w:color w:val="007AC3"/>
                <w:sz w:val="22"/>
              </w:rPr>
            </w:pPr>
            <w:r w:rsidRPr="00666110">
              <w:rPr>
                <w:rFonts w:ascii="Corbel" w:hAnsi="Corbel" w:cs="Arial"/>
                <w:color w:val="007AC3"/>
                <w:sz w:val="22"/>
              </w:rPr>
              <w:t>Vorname, Name:</w:t>
            </w:r>
          </w:p>
        </w:tc>
        <w:tc>
          <w:tcPr>
            <w:tcW w:w="3304" w:type="dxa"/>
          </w:tcPr>
          <w:p w14:paraId="1C9ABC88" w14:textId="77777777" w:rsidR="00666110" w:rsidRPr="00666110" w:rsidRDefault="00666110" w:rsidP="00D42DD1">
            <w:pPr>
              <w:tabs>
                <w:tab w:val="left" w:pos="2127"/>
                <w:tab w:val="left" w:pos="4536"/>
                <w:tab w:val="left" w:pos="6663"/>
              </w:tabs>
              <w:spacing w:after="160" w:line="280" w:lineRule="atLeast"/>
              <w:jc w:val="both"/>
              <w:rPr>
                <w:rFonts w:ascii="Corbel" w:hAnsi="Corbel" w:cs="Arial"/>
                <w:color w:val="007AC3"/>
                <w:sz w:val="22"/>
              </w:rPr>
            </w:pPr>
            <w:r w:rsidRPr="00666110">
              <w:rPr>
                <w:rFonts w:ascii="Corbel" w:hAnsi="Corbel" w:cs="Arial"/>
                <w:color w:val="007AC3"/>
                <w:sz w:val="22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666110">
              <w:rPr>
                <w:rFonts w:ascii="Corbel" w:hAnsi="Corbel" w:cs="Arial"/>
                <w:color w:val="007AC3"/>
                <w:sz w:val="22"/>
              </w:rPr>
              <w:instrText xml:space="preserve"> FORMTEXT </w:instrText>
            </w:r>
            <w:r w:rsidRPr="00666110">
              <w:rPr>
                <w:rFonts w:ascii="Corbel" w:hAnsi="Corbel" w:cs="Arial"/>
                <w:color w:val="007AC3"/>
                <w:sz w:val="22"/>
                <w:lang w:val="fr-CH"/>
              </w:rPr>
            </w:r>
            <w:r w:rsidRPr="00666110">
              <w:rPr>
                <w:rFonts w:ascii="Corbel" w:hAnsi="Corbel" w:cs="Arial"/>
                <w:color w:val="007AC3"/>
                <w:sz w:val="22"/>
                <w:lang w:val="fr-CH"/>
              </w:rPr>
              <w:fldChar w:fldCharType="separate"/>
            </w:r>
            <w:r w:rsidRPr="00666110">
              <w:rPr>
                <w:rFonts w:ascii="Corbel" w:hAnsi="Corbel" w:cs="Arial"/>
                <w:noProof/>
                <w:color w:val="007AC3"/>
                <w:sz w:val="22"/>
                <w:lang w:val="fr-CH"/>
              </w:rPr>
              <w:t> </w:t>
            </w:r>
            <w:r w:rsidRPr="00666110">
              <w:rPr>
                <w:rFonts w:ascii="Corbel" w:hAnsi="Corbel" w:cs="Arial"/>
                <w:noProof/>
                <w:color w:val="007AC3"/>
                <w:sz w:val="22"/>
                <w:lang w:val="fr-CH"/>
              </w:rPr>
              <w:t> </w:t>
            </w:r>
            <w:r w:rsidRPr="00666110">
              <w:rPr>
                <w:rFonts w:ascii="Corbel" w:hAnsi="Corbel" w:cs="Arial"/>
                <w:noProof/>
                <w:color w:val="007AC3"/>
                <w:sz w:val="22"/>
                <w:lang w:val="fr-CH"/>
              </w:rPr>
              <w:t> </w:t>
            </w:r>
            <w:r w:rsidRPr="00666110">
              <w:rPr>
                <w:rFonts w:ascii="Corbel" w:hAnsi="Corbel" w:cs="Arial"/>
                <w:noProof/>
                <w:color w:val="007AC3"/>
                <w:sz w:val="22"/>
                <w:lang w:val="fr-CH"/>
              </w:rPr>
              <w:t> </w:t>
            </w:r>
            <w:r w:rsidRPr="00666110">
              <w:rPr>
                <w:rFonts w:ascii="Corbel" w:hAnsi="Corbel" w:cs="Arial"/>
                <w:noProof/>
                <w:color w:val="007AC3"/>
                <w:sz w:val="22"/>
                <w:lang w:val="fr-CH"/>
              </w:rPr>
              <w:t> </w:t>
            </w:r>
            <w:r w:rsidRPr="00666110">
              <w:rPr>
                <w:rFonts w:ascii="Corbel" w:hAnsi="Corbel" w:cs="Arial"/>
                <w:color w:val="007AC3"/>
                <w:sz w:val="22"/>
                <w:lang w:val="fr-CH"/>
              </w:rPr>
              <w:fldChar w:fldCharType="end"/>
            </w:r>
            <w:r w:rsidR="00A25AAB">
              <w:rPr>
                <w:rFonts w:ascii="Corbel" w:hAnsi="Corbel" w:cs="Arial"/>
                <w:color w:val="007AC3"/>
                <w:sz w:val="22"/>
                <w:lang w:val="fr-CH"/>
              </w:rPr>
              <w:t xml:space="preserve"> </w:t>
            </w:r>
          </w:p>
        </w:tc>
      </w:tr>
    </w:tbl>
    <w:p w14:paraId="5A5F9721" w14:textId="77777777" w:rsidR="00601ACC" w:rsidRDefault="00601ACC" w:rsidP="00601ACC">
      <w:pPr>
        <w:tabs>
          <w:tab w:val="left" w:pos="2127"/>
          <w:tab w:val="left" w:pos="4536"/>
          <w:tab w:val="left" w:pos="6663"/>
        </w:tabs>
        <w:spacing w:line="240" w:lineRule="auto"/>
        <w:jc w:val="both"/>
        <w:rPr>
          <w:rFonts w:ascii="Corbel" w:hAnsi="Corbel" w:cs="Arial"/>
          <w:color w:val="007AC3"/>
          <w:sz w:val="22"/>
        </w:rPr>
      </w:pPr>
    </w:p>
    <w:p w14:paraId="2035A46F" w14:textId="77777777" w:rsidR="008D45E7" w:rsidRPr="00666110" w:rsidRDefault="00666110" w:rsidP="00601ACC">
      <w:pPr>
        <w:tabs>
          <w:tab w:val="left" w:pos="2127"/>
          <w:tab w:val="left" w:pos="4536"/>
          <w:tab w:val="left" w:pos="6663"/>
        </w:tabs>
        <w:spacing w:after="160" w:line="280" w:lineRule="atLeast"/>
        <w:jc w:val="both"/>
        <w:rPr>
          <w:rFonts w:ascii="Corbel" w:hAnsi="Corbel" w:cs="Arial"/>
          <w:color w:val="007AC3"/>
          <w:sz w:val="22"/>
        </w:rPr>
      </w:pPr>
      <w:r w:rsidRPr="00666110">
        <w:rPr>
          <w:rFonts w:ascii="Corbel" w:hAnsi="Corbel" w:cs="Arial"/>
          <w:color w:val="007AC3"/>
          <w:sz w:val="22"/>
        </w:rPr>
        <w:t xml:space="preserve">Wir bitten Sie, das </w:t>
      </w:r>
      <w:r w:rsidRPr="00610743">
        <w:rPr>
          <w:rFonts w:ascii="Corbel" w:hAnsi="Corbel" w:cs="Arial"/>
          <w:color w:val="007AC3"/>
          <w:sz w:val="22"/>
        </w:rPr>
        <w:t xml:space="preserve">Formular </w:t>
      </w:r>
      <w:r w:rsidR="00610743" w:rsidRPr="00610743">
        <w:rPr>
          <w:rFonts w:ascii="Corbel" w:hAnsi="Corbel" w:cs="Arial"/>
          <w:color w:val="007AC3"/>
          <w:sz w:val="22"/>
        </w:rPr>
        <w:t>an</w:t>
      </w:r>
      <w:r w:rsidR="00610743">
        <w:rPr>
          <w:rFonts w:ascii="Corbel" w:hAnsi="Corbel" w:cs="Arial"/>
          <w:b/>
          <w:color w:val="007AC3"/>
          <w:sz w:val="22"/>
        </w:rPr>
        <w:t xml:space="preserve"> </w:t>
      </w:r>
      <w:hyperlink r:id="rId8" w:history="1">
        <w:r w:rsidR="00610743" w:rsidRPr="00DB5B39">
          <w:rPr>
            <w:rStyle w:val="Lienhypertexte"/>
            <w:rFonts w:ascii="Corbel" w:hAnsi="Corbel" w:cs="Arial"/>
            <w:b/>
            <w:sz w:val="22"/>
          </w:rPr>
          <w:t>weiterbildung@skjv.ch</w:t>
        </w:r>
      </w:hyperlink>
      <w:r w:rsidR="00610743">
        <w:rPr>
          <w:rFonts w:ascii="Corbel" w:hAnsi="Corbel" w:cs="Arial"/>
          <w:b/>
          <w:color w:val="007AC3"/>
          <w:sz w:val="22"/>
        </w:rPr>
        <w:t xml:space="preserve"> </w:t>
      </w:r>
      <w:r w:rsidR="00610743" w:rsidRPr="00610743">
        <w:rPr>
          <w:rFonts w:ascii="Corbel" w:hAnsi="Corbel" w:cs="Arial"/>
          <w:color w:val="007AC3"/>
          <w:sz w:val="22"/>
        </w:rPr>
        <w:t>zu senden</w:t>
      </w:r>
      <w:r w:rsidRPr="00610743">
        <w:rPr>
          <w:rFonts w:ascii="Corbel" w:hAnsi="Corbel" w:cs="Arial"/>
          <w:color w:val="007AC3"/>
          <w:sz w:val="22"/>
        </w:rPr>
        <w:t>.</w:t>
      </w:r>
      <w:r w:rsidRPr="00666110">
        <w:rPr>
          <w:rFonts w:ascii="Corbel" w:hAnsi="Corbel" w:cs="Arial"/>
          <w:color w:val="007AC3"/>
          <w:sz w:val="22"/>
        </w:rPr>
        <w:t xml:space="preserve"> Herzlichen Dank!</w:t>
      </w:r>
    </w:p>
    <w:sectPr w:rsidR="008D45E7" w:rsidRPr="00666110" w:rsidSect="000556A7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965" w:right="1531" w:bottom="1701" w:left="1531" w:header="505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8350FE" w14:textId="77777777" w:rsidR="004029EC" w:rsidRDefault="004029EC" w:rsidP="00FE4D57">
      <w:r>
        <w:separator/>
      </w:r>
    </w:p>
  </w:endnote>
  <w:endnote w:type="continuationSeparator" w:id="0">
    <w:p w14:paraId="217F7560" w14:textId="77777777" w:rsidR="004029EC" w:rsidRDefault="004029EC" w:rsidP="00FE4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HelveticaNeueLT Com 55 Roman">
    <w:altName w:val="Arial"/>
    <w:charset w:val="4D"/>
    <w:family w:val="swiss"/>
    <w:pitch w:val="variable"/>
    <w:sig w:usb0="8000000F" w:usb1="10002042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E641D7" w14:textId="77777777" w:rsidR="008D45E7" w:rsidRPr="00FE4D57" w:rsidRDefault="00666110" w:rsidP="006E0467">
    <w:pPr>
      <w:pStyle w:val="Pieddepage"/>
    </w:pPr>
    <w:r w:rsidRPr="00666110">
      <w:t>Anmeldung für die Region</w:t>
    </w:r>
    <w:r w:rsidR="00D162E1">
      <w:t>alisierung eines Weiterbilldungskurses</w:t>
    </w:r>
    <w:r w:rsidR="00624E57" w:rsidRPr="00666110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73599" behindDoc="0" locked="1" layoutInCell="1" allowOverlap="1" wp14:anchorId="49E3B09E" wp14:editId="3EFB7D15">
              <wp:simplePos x="0" y="0"/>
              <wp:positionH relativeFrom="page">
                <wp:align>right</wp:align>
              </wp:positionH>
              <wp:positionV relativeFrom="page">
                <wp:align>bottom</wp:align>
              </wp:positionV>
              <wp:extent cx="612000" cy="579600"/>
              <wp:effectExtent l="0" t="0" r="0" b="0"/>
              <wp:wrapNone/>
              <wp:docPr id="1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2000" cy="579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AC5A79C" w14:textId="77777777" w:rsidR="00624E57" w:rsidRPr="007A301F" w:rsidRDefault="00624E57" w:rsidP="00624E57">
                          <w:pPr>
                            <w:rPr>
                              <w:rStyle w:val="Numrodepage"/>
                            </w:rPr>
                          </w:pPr>
                          <w:r w:rsidRPr="005C6148">
                            <w:rPr>
                              <w:rStyle w:val="Numrodepage"/>
                            </w:rPr>
                            <w:fldChar w:fldCharType="begin"/>
                          </w:r>
                          <w:r w:rsidRPr="005C6148">
                            <w:rPr>
                              <w:rStyle w:val="Numrodepage"/>
                            </w:rPr>
                            <w:instrText>PAGE   \* MERGEFORMAT</w:instrText>
                          </w:r>
                          <w:r w:rsidRPr="005C6148">
                            <w:rPr>
                              <w:rStyle w:val="Numrodepage"/>
                            </w:rPr>
                            <w:fldChar w:fldCharType="separate"/>
                          </w:r>
                          <w:r w:rsidR="00B15787" w:rsidRPr="00B15787">
                            <w:rPr>
                              <w:rStyle w:val="Numrodepage"/>
                              <w:noProof/>
                              <w:lang w:val="de-DE"/>
                            </w:rPr>
                            <w:t>2</w:t>
                          </w:r>
                          <w:r w:rsidRPr="005C6148">
                            <w:rPr>
                              <w:rStyle w:val="Numrodepage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3348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E3B09E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6" type="#_x0000_t202" style="position:absolute;left:0;text-align:left;margin-left:-3pt;margin-top:0;width:48.2pt;height:45.65pt;z-index:251673599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" filled="f" stroked="f" strokeweight=".5pt">
              <v:textbox inset="0,0,0,9.3mm">
                <w:txbxContent>
                  <w:p w14:paraId="2AC5A79C" w14:textId="77777777" w:rsidR="00624E57" w:rsidRPr="007A301F" w:rsidRDefault="00624E57" w:rsidP="00624E57">
                    <w:pPr>
                      <w:rPr>
                        <w:rStyle w:val="Numrodepage"/>
                      </w:rPr>
                    </w:pPr>
                    <w:r w:rsidRPr="005C6148">
                      <w:rPr>
                        <w:rStyle w:val="Numrodepage"/>
                      </w:rPr>
                      <w:fldChar w:fldCharType="begin"/>
                    </w:r>
                    <w:r w:rsidRPr="005C6148">
                      <w:rPr>
                        <w:rStyle w:val="Numrodepage"/>
                      </w:rPr>
                      <w:instrText>PAGE   \* MERGEFORMAT</w:instrText>
                    </w:r>
                    <w:r w:rsidRPr="005C6148">
                      <w:rPr>
                        <w:rStyle w:val="Numrodepage"/>
                      </w:rPr>
                      <w:fldChar w:fldCharType="separate"/>
                    </w:r>
                    <w:r w:rsidR="00B15787" w:rsidRPr="00B15787">
                      <w:rPr>
                        <w:rStyle w:val="Numrodepage"/>
                        <w:noProof/>
                        <w:lang w:val="de-DE"/>
                      </w:rPr>
                      <w:t>2</w:t>
                    </w:r>
                    <w:r w:rsidRPr="005C6148">
                      <w:rPr>
                        <w:rStyle w:val="Numrodepage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Pr="00666110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81FDA9" w14:textId="77777777" w:rsidR="003845AA" w:rsidRPr="009E28AC" w:rsidRDefault="003845AA" w:rsidP="006E0467">
    <w:pPr>
      <w:pStyle w:val="Pieddepage"/>
      <w:rPr>
        <w:lang w:val="fr-CH"/>
      </w:rPr>
    </w:pPr>
    <w:r w:rsidRPr="009E28AC">
      <w:rPr>
        <w:lang w:val="fr-CH"/>
      </w:rPr>
      <w:t xml:space="preserve">Avenue Beauregard 11 | CH-1700 Fribourg </w:t>
    </w:r>
  </w:p>
  <w:p w14:paraId="43ECF4E4" w14:textId="77777777" w:rsidR="003845AA" w:rsidRPr="009E28AC" w:rsidRDefault="003845AA" w:rsidP="006E0467">
    <w:pPr>
      <w:pStyle w:val="Pieddepage"/>
      <w:rPr>
        <w:lang w:val="fr-CH"/>
      </w:rPr>
    </w:pPr>
    <w:r w:rsidRPr="009E28AC">
      <w:rPr>
        <w:lang w:val="fr-CH"/>
      </w:rPr>
      <w:t>+41 26 425 44 00 | info@</w:t>
    </w:r>
    <w:r w:rsidR="00607277">
      <w:rPr>
        <w:lang w:val="fr-CH"/>
      </w:rPr>
      <w:t>skjv</w:t>
    </w:r>
    <w:r w:rsidRPr="009E28AC">
      <w:rPr>
        <w:lang w:val="fr-CH"/>
      </w:rPr>
      <w:t>.ch</w:t>
    </w:r>
  </w:p>
  <w:p w14:paraId="747BA704" w14:textId="77777777" w:rsidR="003845AA" w:rsidRPr="009E28AC" w:rsidRDefault="003845AA" w:rsidP="006E0467">
    <w:pPr>
      <w:pStyle w:val="PlatzhalterFZ"/>
      <w:rPr>
        <w:lang w:val="fr-CH"/>
      </w:rPr>
    </w:pPr>
  </w:p>
  <w:p w14:paraId="46C33CA3" w14:textId="77777777" w:rsidR="00FE4D57" w:rsidRPr="00607277" w:rsidRDefault="003845AA" w:rsidP="006E0467">
    <w:pPr>
      <w:pStyle w:val="websiteFZ"/>
      <w:rPr>
        <w:lang w:val="fr-CH"/>
      </w:rPr>
    </w:pPr>
    <w:r w:rsidRPr="00607277">
      <w:rPr>
        <w:lang w:val="fr-CH"/>
      </w:rPr>
      <w:t>www.</w:t>
    </w:r>
    <w:r w:rsidR="00607277" w:rsidRPr="00607277">
      <w:rPr>
        <w:lang w:val="fr-CH"/>
      </w:rPr>
      <w:t>skjv</w:t>
    </w:r>
    <w:r w:rsidRPr="00607277">
      <w:rPr>
        <w:lang w:val="fr-CH"/>
      </w:rPr>
      <w:t>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98011B" w14:textId="77777777" w:rsidR="004029EC" w:rsidRDefault="004029EC" w:rsidP="00FE4D57">
      <w:r>
        <w:separator/>
      </w:r>
    </w:p>
  </w:footnote>
  <w:footnote w:type="continuationSeparator" w:id="0">
    <w:p w14:paraId="20D6C2A1" w14:textId="77777777" w:rsidR="004029EC" w:rsidRDefault="004029EC" w:rsidP="00FE4D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011AFA" w14:textId="77777777" w:rsidR="005C6148" w:rsidRDefault="00F80C79" w:rsidP="006E0467">
    <w:pPr>
      <w:pStyle w:val="En-tte"/>
    </w:pPr>
    <w:r>
      <w:rPr>
        <w:noProof/>
        <w:lang w:eastAsia="de-CH"/>
      </w:rPr>
      <w:drawing>
        <wp:anchor distT="0" distB="0" distL="114300" distR="114300" simplePos="0" relativeHeight="251665407" behindDoc="1" locked="0" layoutInCell="1" allowOverlap="1" wp14:anchorId="5B334D2F" wp14:editId="5A24EF72">
          <wp:simplePos x="0" y="0"/>
          <wp:positionH relativeFrom="page">
            <wp:posOffset>525780</wp:posOffset>
          </wp:positionH>
          <wp:positionV relativeFrom="page">
            <wp:posOffset>360045</wp:posOffset>
          </wp:positionV>
          <wp:extent cx="1648800" cy="478800"/>
          <wp:effectExtent l="0" t="0" r="8890" b="0"/>
          <wp:wrapNone/>
          <wp:docPr id="25" name="Grafi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SKJV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48800" cy="47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70D03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3359" behindDoc="0" locked="0" layoutInCell="1" allowOverlap="1" wp14:anchorId="5602CD6B" wp14:editId="448F5604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360000" cy="360000"/>
              <wp:effectExtent l="0" t="0" r="0" b="0"/>
              <wp:wrapNone/>
              <wp:docPr id="4" name="Rechtec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60000" cy="36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0D44F0D" id="Rechteck 4" o:spid="_x0000_s1026" style="position:absolute;margin-left:-22.85pt;margin-top:0;width:28.35pt;height:28.35pt;z-index:251663359;visibility:visible;mso-wrap-style:square;mso-width-percent:0;mso-height-percent:0;mso-wrap-distance-left:9pt;mso-wrap-distance-top:0;mso-wrap-distance-right:9pt;mso-wrap-distance-bottom:0;mso-position-horizontal:righ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" filled="f" stroked="f" strokeweight="2pt"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32DEBA" w14:textId="77777777" w:rsidR="00CF5BCA" w:rsidRDefault="00CF5BCA" w:rsidP="006E0467">
    <w:pPr>
      <w:pStyle w:val="En-tte"/>
    </w:pPr>
  </w:p>
  <w:p w14:paraId="78975B0F" w14:textId="77777777" w:rsidR="00FE4D57" w:rsidRDefault="003845AA" w:rsidP="006E0467">
    <w:pPr>
      <w:pStyle w:val="PlatzhalterSeite1"/>
    </w:pPr>
    <w:r>
      <w:rPr>
        <w:noProof/>
        <w:lang w:eastAsia="de-CH"/>
      </w:rPr>
      <w:drawing>
        <wp:anchor distT="0" distB="0" distL="114300" distR="114300" simplePos="0" relativeHeight="251669503" behindDoc="1" locked="0" layoutInCell="1" allowOverlap="1" wp14:anchorId="50FA66BE" wp14:editId="3144783E">
          <wp:simplePos x="0" y="0"/>
          <wp:positionH relativeFrom="page">
            <wp:posOffset>524510</wp:posOffset>
          </wp:positionH>
          <wp:positionV relativeFrom="page">
            <wp:posOffset>360045</wp:posOffset>
          </wp:positionV>
          <wp:extent cx="3006000" cy="997200"/>
          <wp:effectExtent l="0" t="0" r="4445" b="0"/>
          <wp:wrapNone/>
          <wp:docPr id="26" name="Grafik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SKJV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06000" cy="99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EF63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9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9E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B81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9A9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9A3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4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701840"/>
    <w:multiLevelType w:val="hybridMultilevel"/>
    <w:tmpl w:val="F21A811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E804FF"/>
    <w:multiLevelType w:val="hybridMultilevel"/>
    <w:tmpl w:val="522274AA"/>
    <w:lvl w:ilvl="0" w:tplc="11AC66EC">
      <w:start w:val="1"/>
      <w:numFmt w:val="decimal"/>
      <w:pStyle w:val="Traktandum-Tite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E8274B"/>
    <w:multiLevelType w:val="multilevel"/>
    <w:tmpl w:val="C4E4D39E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350952E4"/>
    <w:multiLevelType w:val="hybridMultilevel"/>
    <w:tmpl w:val="9F8C2B24"/>
    <w:lvl w:ilvl="0" w:tplc="7DBC1A48">
      <w:numFmt w:val="bullet"/>
      <w:lvlText w:val="-"/>
      <w:lvlJc w:val="left"/>
      <w:pPr>
        <w:ind w:left="720" w:hanging="360"/>
      </w:pPr>
      <w:rPr>
        <w:rFonts w:ascii="Corbel" w:eastAsiaTheme="minorHAnsi" w:hAnsi="Corbe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D774EE"/>
    <w:multiLevelType w:val="hybridMultilevel"/>
    <w:tmpl w:val="FE68671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C35AD3"/>
    <w:multiLevelType w:val="multilevel"/>
    <w:tmpl w:val="F4EEDEE6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6E73CA"/>
    <w:multiLevelType w:val="hybridMultilevel"/>
    <w:tmpl w:val="5D00219C"/>
    <w:lvl w:ilvl="0" w:tplc="3020C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623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613E6B"/>
    <w:multiLevelType w:val="multilevel"/>
    <w:tmpl w:val="98B28E36"/>
    <w:lvl w:ilvl="0">
      <w:start w:val="1"/>
      <w:numFmt w:val="bullet"/>
      <w:pStyle w:val="Listepuces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Listepuces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Listepuces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8917D63"/>
    <w:multiLevelType w:val="hybridMultilevel"/>
    <w:tmpl w:val="55725980"/>
    <w:lvl w:ilvl="0" w:tplc="07E2A4A2">
      <w:start w:val="1"/>
      <w:numFmt w:val="bullet"/>
      <w:pStyle w:val="Paragraphedeliste"/>
      <w:lvlText w:val=""/>
      <w:lvlJc w:val="left"/>
      <w:pPr>
        <w:ind w:left="1004" w:hanging="360"/>
      </w:pPr>
      <w:rPr>
        <w:rFonts w:ascii="Wingdings" w:hAnsi="Wingdings" w:hint="default"/>
        <w:color w:val="E6332A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59FE3D64"/>
    <w:multiLevelType w:val="hybridMultilevel"/>
    <w:tmpl w:val="A7FE3DB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EC90B5A"/>
    <w:multiLevelType w:val="multilevel"/>
    <w:tmpl w:val="39F8494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652630A6"/>
    <w:multiLevelType w:val="multilevel"/>
    <w:tmpl w:val="0066839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6AE06DE1"/>
    <w:multiLevelType w:val="multilevel"/>
    <w:tmpl w:val="19B46C08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bullet"/>
      <w:pStyle w:val="Aufzhlung2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pStyle w:val="Aufzhlung3"/>
      <w:lvlText w:val="‒"/>
      <w:lvlJc w:val="left"/>
      <w:pPr>
        <w:ind w:left="851" w:hanging="284"/>
      </w:pPr>
      <w:rPr>
        <w:rFonts w:asciiTheme="minorHAnsi" w:hAnsiTheme="minorHAnsi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79E814D2"/>
    <w:multiLevelType w:val="hybridMultilevel"/>
    <w:tmpl w:val="EA60258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F6E7F32"/>
    <w:multiLevelType w:val="multilevel"/>
    <w:tmpl w:val="0ADA905C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28" w15:restartNumberingAfterBreak="0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4"/>
  </w:num>
  <w:num w:numId="12">
    <w:abstractNumId w:val="18"/>
  </w:num>
  <w:num w:numId="13">
    <w:abstractNumId w:val="16"/>
  </w:num>
  <w:num w:numId="14">
    <w:abstractNumId w:val="28"/>
  </w:num>
  <w:num w:numId="15">
    <w:abstractNumId w:val="25"/>
  </w:num>
  <w:num w:numId="16">
    <w:abstractNumId w:val="11"/>
  </w:num>
  <w:num w:numId="17">
    <w:abstractNumId w:val="17"/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15"/>
  </w:num>
  <w:num w:numId="21">
    <w:abstractNumId w:val="22"/>
  </w:num>
  <w:num w:numId="22">
    <w:abstractNumId w:val="21"/>
  </w:num>
  <w:num w:numId="23">
    <w:abstractNumId w:val="12"/>
  </w:num>
  <w:num w:numId="24">
    <w:abstractNumId w:val="19"/>
  </w:num>
  <w:num w:numId="25">
    <w:abstractNumId w:val="19"/>
  </w:num>
  <w:num w:numId="26">
    <w:abstractNumId w:val="27"/>
  </w:num>
  <w:num w:numId="27">
    <w:abstractNumId w:val="20"/>
  </w:num>
  <w:num w:numId="28">
    <w:abstractNumId w:val="10"/>
  </w:num>
  <w:num w:numId="29">
    <w:abstractNumId w:val="13"/>
  </w:num>
  <w:num w:numId="30">
    <w:abstractNumId w:val="14"/>
  </w:num>
  <w:num w:numId="31">
    <w:abstractNumId w:val="19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it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0"/>
  <w:activeWritingStyle w:appName="MSWord" w:lang="de-CH" w:vendorID="64" w:dllVersion="6" w:nlCheck="1" w:checkStyle="0"/>
  <w:activeWritingStyle w:appName="MSWord" w:lang="de-DE" w:vendorID="64" w:dllVersion="6" w:nlCheck="1" w:checkStyle="0"/>
  <w:activeWritingStyle w:appName="MSWord" w:lang="de-CH" w:vendorID="64" w:dllVersion="0" w:nlCheck="1" w:checkStyle="0"/>
  <w:activeWritingStyle w:appName="MSWord" w:lang="de-DE" w:vendorID="64" w:dllVersion="0" w:nlCheck="1" w:checkStyle="0"/>
  <w:documentProtection w:edit="forms" w:enforcement="1" w:cryptProviderType="rsaAES" w:cryptAlgorithmClass="hash" w:cryptAlgorithmType="typeAny" w:cryptAlgorithmSid="14" w:cryptSpinCount="100000" w:hash="CxXLg2PPL2rLdJCi2sZc8xhIpLUb706d9oAzzkHyo3Kq/80D+m629/sBb2wT1VtHlICAixrxz4cN/20cijv9XA==" w:salt="d6xNZHucTcotWvz0jV+LWw=="/>
  <w:defaultTabStop w:val="709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BD5"/>
    <w:rsid w:val="00002978"/>
    <w:rsid w:val="00003979"/>
    <w:rsid w:val="0001010F"/>
    <w:rsid w:val="0002019B"/>
    <w:rsid w:val="00022154"/>
    <w:rsid w:val="000266B7"/>
    <w:rsid w:val="000409C8"/>
    <w:rsid w:val="00041700"/>
    <w:rsid w:val="000556A7"/>
    <w:rsid w:val="00063BC2"/>
    <w:rsid w:val="000701F1"/>
    <w:rsid w:val="00096E8E"/>
    <w:rsid w:val="000B595D"/>
    <w:rsid w:val="000C49C1"/>
    <w:rsid w:val="000D1743"/>
    <w:rsid w:val="000D39CF"/>
    <w:rsid w:val="000E756F"/>
    <w:rsid w:val="00106688"/>
    <w:rsid w:val="001134C7"/>
    <w:rsid w:val="00113CB8"/>
    <w:rsid w:val="0012151C"/>
    <w:rsid w:val="00134736"/>
    <w:rsid w:val="001375AB"/>
    <w:rsid w:val="00144122"/>
    <w:rsid w:val="0015439B"/>
    <w:rsid w:val="00154677"/>
    <w:rsid w:val="00167916"/>
    <w:rsid w:val="00181CB5"/>
    <w:rsid w:val="001D69DA"/>
    <w:rsid w:val="001F4A7E"/>
    <w:rsid w:val="001F4B8C"/>
    <w:rsid w:val="0023205B"/>
    <w:rsid w:val="00246AB2"/>
    <w:rsid w:val="002543C8"/>
    <w:rsid w:val="0025644A"/>
    <w:rsid w:val="00267F71"/>
    <w:rsid w:val="00290E37"/>
    <w:rsid w:val="002A0EE3"/>
    <w:rsid w:val="002D38AE"/>
    <w:rsid w:val="002F06AA"/>
    <w:rsid w:val="0032330D"/>
    <w:rsid w:val="00333A1B"/>
    <w:rsid w:val="003433FB"/>
    <w:rsid w:val="003514EE"/>
    <w:rsid w:val="00364EE3"/>
    <w:rsid w:val="003722B4"/>
    <w:rsid w:val="00375834"/>
    <w:rsid w:val="003845AA"/>
    <w:rsid w:val="003914D3"/>
    <w:rsid w:val="003B59D5"/>
    <w:rsid w:val="003D0FAA"/>
    <w:rsid w:val="003F1A56"/>
    <w:rsid w:val="004029EC"/>
    <w:rsid w:val="00486DBB"/>
    <w:rsid w:val="00494FD7"/>
    <w:rsid w:val="004A039B"/>
    <w:rsid w:val="004A643F"/>
    <w:rsid w:val="004B0FDB"/>
    <w:rsid w:val="004C3880"/>
    <w:rsid w:val="004C78C9"/>
    <w:rsid w:val="004D0F2F"/>
    <w:rsid w:val="004D179F"/>
    <w:rsid w:val="004D6286"/>
    <w:rsid w:val="00500294"/>
    <w:rsid w:val="00526C93"/>
    <w:rsid w:val="00535EA2"/>
    <w:rsid w:val="00537410"/>
    <w:rsid w:val="00543EB1"/>
    <w:rsid w:val="00575354"/>
    <w:rsid w:val="00591832"/>
    <w:rsid w:val="00592841"/>
    <w:rsid w:val="005B4DEC"/>
    <w:rsid w:val="005C4FF4"/>
    <w:rsid w:val="005C6148"/>
    <w:rsid w:val="005D03AB"/>
    <w:rsid w:val="00601ACC"/>
    <w:rsid w:val="006044D5"/>
    <w:rsid w:val="00607277"/>
    <w:rsid w:val="00610743"/>
    <w:rsid w:val="00622FDC"/>
    <w:rsid w:val="00624E57"/>
    <w:rsid w:val="00625020"/>
    <w:rsid w:val="00640ACE"/>
    <w:rsid w:val="00642F26"/>
    <w:rsid w:val="0065274C"/>
    <w:rsid w:val="00666110"/>
    <w:rsid w:val="00686D14"/>
    <w:rsid w:val="00687ED7"/>
    <w:rsid w:val="006A1807"/>
    <w:rsid w:val="006D3663"/>
    <w:rsid w:val="006E0467"/>
    <w:rsid w:val="006E0F4E"/>
    <w:rsid w:val="006F0345"/>
    <w:rsid w:val="006F0469"/>
    <w:rsid w:val="00700E7F"/>
    <w:rsid w:val="00705076"/>
    <w:rsid w:val="00711147"/>
    <w:rsid w:val="007277E3"/>
    <w:rsid w:val="00731A17"/>
    <w:rsid w:val="00734458"/>
    <w:rsid w:val="007419CF"/>
    <w:rsid w:val="0074487E"/>
    <w:rsid w:val="0075280F"/>
    <w:rsid w:val="007539C0"/>
    <w:rsid w:val="00774E70"/>
    <w:rsid w:val="00796CEE"/>
    <w:rsid w:val="007C0B2A"/>
    <w:rsid w:val="007D2F96"/>
    <w:rsid w:val="007E0460"/>
    <w:rsid w:val="007F741E"/>
    <w:rsid w:val="0080383F"/>
    <w:rsid w:val="00822CDF"/>
    <w:rsid w:val="00841B44"/>
    <w:rsid w:val="00870017"/>
    <w:rsid w:val="00883CC4"/>
    <w:rsid w:val="008A5FB9"/>
    <w:rsid w:val="008B3ECA"/>
    <w:rsid w:val="008D45E7"/>
    <w:rsid w:val="00901051"/>
    <w:rsid w:val="0091248D"/>
    <w:rsid w:val="0093619F"/>
    <w:rsid w:val="009427E5"/>
    <w:rsid w:val="009613D8"/>
    <w:rsid w:val="00990D5B"/>
    <w:rsid w:val="00995CBA"/>
    <w:rsid w:val="0099678C"/>
    <w:rsid w:val="009B0C96"/>
    <w:rsid w:val="009C222B"/>
    <w:rsid w:val="009C67A8"/>
    <w:rsid w:val="009D201B"/>
    <w:rsid w:val="009D5D9C"/>
    <w:rsid w:val="009E2171"/>
    <w:rsid w:val="009E28AC"/>
    <w:rsid w:val="00A13AB4"/>
    <w:rsid w:val="00A25AAB"/>
    <w:rsid w:val="00A57815"/>
    <w:rsid w:val="00A62F82"/>
    <w:rsid w:val="00A7133D"/>
    <w:rsid w:val="00A92E6E"/>
    <w:rsid w:val="00AC2D5B"/>
    <w:rsid w:val="00AD36B2"/>
    <w:rsid w:val="00AE29AB"/>
    <w:rsid w:val="00AF47AE"/>
    <w:rsid w:val="00AF7CA8"/>
    <w:rsid w:val="00B15787"/>
    <w:rsid w:val="00B32ABB"/>
    <w:rsid w:val="00B37BD5"/>
    <w:rsid w:val="00B41FD3"/>
    <w:rsid w:val="00B70D03"/>
    <w:rsid w:val="00B803E7"/>
    <w:rsid w:val="00B9026B"/>
    <w:rsid w:val="00BA4DDE"/>
    <w:rsid w:val="00BC655F"/>
    <w:rsid w:val="00BF7052"/>
    <w:rsid w:val="00C05FAB"/>
    <w:rsid w:val="00C12346"/>
    <w:rsid w:val="00C342F0"/>
    <w:rsid w:val="00C51D2F"/>
    <w:rsid w:val="00C66E1C"/>
    <w:rsid w:val="00C82DDE"/>
    <w:rsid w:val="00C85B53"/>
    <w:rsid w:val="00C9242D"/>
    <w:rsid w:val="00CA348A"/>
    <w:rsid w:val="00CB2CE6"/>
    <w:rsid w:val="00CC33DD"/>
    <w:rsid w:val="00CE6CF0"/>
    <w:rsid w:val="00CF5BCA"/>
    <w:rsid w:val="00D162E1"/>
    <w:rsid w:val="00D42DD1"/>
    <w:rsid w:val="00D61996"/>
    <w:rsid w:val="00D85DA2"/>
    <w:rsid w:val="00D9415C"/>
    <w:rsid w:val="00DB7675"/>
    <w:rsid w:val="00DD098D"/>
    <w:rsid w:val="00DD4F6C"/>
    <w:rsid w:val="00DE6421"/>
    <w:rsid w:val="00E03270"/>
    <w:rsid w:val="00E25DCD"/>
    <w:rsid w:val="00E269E1"/>
    <w:rsid w:val="00E45F13"/>
    <w:rsid w:val="00E510BC"/>
    <w:rsid w:val="00E565BC"/>
    <w:rsid w:val="00E61256"/>
    <w:rsid w:val="00E73CB2"/>
    <w:rsid w:val="00E839BA"/>
    <w:rsid w:val="00EA59B8"/>
    <w:rsid w:val="00EC2DF9"/>
    <w:rsid w:val="00EE6E36"/>
    <w:rsid w:val="00F016BC"/>
    <w:rsid w:val="00F0660B"/>
    <w:rsid w:val="00F123AE"/>
    <w:rsid w:val="00F73331"/>
    <w:rsid w:val="00F80C79"/>
    <w:rsid w:val="00F91D37"/>
    <w:rsid w:val="00F93F44"/>
    <w:rsid w:val="00F97985"/>
    <w:rsid w:val="00FA6677"/>
    <w:rsid w:val="00FD0605"/>
    <w:rsid w:val="00FD6264"/>
    <w:rsid w:val="00FE4D57"/>
    <w:rsid w:val="00FE7D09"/>
    <w:rsid w:val="00FF4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60A378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9" w:unhideWhenUsed="1"/>
    <w:lsdException w:name="footer" w:semiHidden="1" w:uiPriority="80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 w:unhideWhenUsed="1"/>
    <w:lsdException w:name="Subtle Reference" w:semiHidden="1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4FF4"/>
    <w:pPr>
      <w:spacing w:after="0" w:line="240" w:lineRule="atLeast"/>
    </w:pPr>
    <w:rPr>
      <w:color w:val="007AC3" w:themeColor="accent1"/>
      <w:spacing w:val="4"/>
      <w:sz w:val="20"/>
      <w14:numForm w14:val="lining"/>
      <w14:numSpacing w14:val="tabular"/>
    </w:rPr>
  </w:style>
  <w:style w:type="paragraph" w:styleId="Titre1">
    <w:name w:val="heading 1"/>
    <w:basedOn w:val="Normal"/>
    <w:next w:val="Lauftext"/>
    <w:link w:val="Titre1Car"/>
    <w:uiPriority w:val="9"/>
    <w:qFormat/>
    <w:rsid w:val="004A643F"/>
    <w:pPr>
      <w:keepNext/>
      <w:keepLines/>
      <w:numPr>
        <w:numId w:val="26"/>
      </w:numPr>
      <w:tabs>
        <w:tab w:val="left" w:pos="720"/>
      </w:tabs>
      <w:spacing w:after="680" w:line="240" w:lineRule="auto"/>
      <w:ind w:left="720" w:hanging="720"/>
      <w:outlineLvl w:val="0"/>
    </w:pPr>
    <w:rPr>
      <w:rFonts w:asciiTheme="majorHAnsi" w:eastAsiaTheme="majorEastAsia" w:hAnsiTheme="majorHAnsi" w:cstheme="majorBidi"/>
      <w:b/>
      <w:bCs/>
      <w:caps/>
      <w:spacing w:val="2"/>
      <w:sz w:val="56"/>
      <w:szCs w:val="28"/>
    </w:rPr>
  </w:style>
  <w:style w:type="paragraph" w:styleId="Titre2">
    <w:name w:val="heading 2"/>
    <w:basedOn w:val="Normal"/>
    <w:next w:val="Lauftext"/>
    <w:link w:val="Titre2Car"/>
    <w:uiPriority w:val="9"/>
    <w:unhideWhenUsed/>
    <w:qFormat/>
    <w:rsid w:val="004A643F"/>
    <w:pPr>
      <w:keepNext/>
      <w:keepLines/>
      <w:numPr>
        <w:ilvl w:val="1"/>
        <w:numId w:val="26"/>
      </w:numPr>
      <w:tabs>
        <w:tab w:val="left" w:pos="720"/>
      </w:tabs>
      <w:spacing w:before="680" w:after="220" w:line="320" w:lineRule="atLeast"/>
      <w:ind w:left="720" w:hanging="720"/>
      <w:jc w:val="both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Titre3">
    <w:name w:val="heading 3"/>
    <w:basedOn w:val="Normal"/>
    <w:next w:val="Lauftext"/>
    <w:link w:val="Titre3Car"/>
    <w:uiPriority w:val="9"/>
    <w:unhideWhenUsed/>
    <w:qFormat/>
    <w:rsid w:val="004A643F"/>
    <w:pPr>
      <w:keepNext/>
      <w:keepLines/>
      <w:numPr>
        <w:ilvl w:val="2"/>
        <w:numId w:val="26"/>
      </w:numPr>
      <w:pBdr>
        <w:bottom w:val="single" w:sz="8" w:space="2" w:color="007AC3" w:themeColor="accent1"/>
      </w:pBdr>
      <w:spacing w:before="440" w:after="220" w:line="280" w:lineRule="atLeast"/>
      <w:outlineLvl w:val="2"/>
    </w:pPr>
    <w:rPr>
      <w:rFonts w:asciiTheme="majorHAnsi" w:eastAsiaTheme="majorEastAsia" w:hAnsiTheme="majorHAnsi" w:cstheme="majorBidi"/>
      <w:caps/>
      <w:sz w:val="22"/>
      <w:szCs w:val="24"/>
    </w:rPr>
  </w:style>
  <w:style w:type="paragraph" w:styleId="Titre4">
    <w:name w:val="heading 4"/>
    <w:basedOn w:val="Normal"/>
    <w:next w:val="Lauftext"/>
    <w:link w:val="Titre4Car"/>
    <w:uiPriority w:val="9"/>
    <w:unhideWhenUsed/>
    <w:rsid w:val="004A643F"/>
    <w:pPr>
      <w:keepNext/>
      <w:keepLines/>
      <w:numPr>
        <w:ilvl w:val="3"/>
        <w:numId w:val="26"/>
      </w:numPr>
      <w:pBdr>
        <w:bottom w:val="single" w:sz="8" w:space="2" w:color="007AC3" w:themeColor="accent1"/>
      </w:pBdr>
      <w:spacing w:before="440" w:after="220" w:line="280" w:lineRule="atLeast"/>
      <w:ind w:left="1361" w:hanging="1361"/>
      <w:outlineLvl w:val="3"/>
    </w:pPr>
    <w:rPr>
      <w:rFonts w:asciiTheme="majorHAnsi" w:eastAsiaTheme="majorEastAsia" w:hAnsiTheme="majorHAnsi" w:cstheme="majorBidi"/>
      <w:iCs/>
      <w:caps/>
      <w:sz w:val="22"/>
    </w:rPr>
  </w:style>
  <w:style w:type="paragraph" w:styleId="Titre5">
    <w:name w:val="heading 5"/>
    <w:basedOn w:val="Normal"/>
    <w:next w:val="Lauftext"/>
    <w:link w:val="Titre5Car"/>
    <w:uiPriority w:val="9"/>
    <w:unhideWhenUsed/>
    <w:rsid w:val="004A643F"/>
    <w:pPr>
      <w:keepNext/>
      <w:keepLines/>
      <w:numPr>
        <w:ilvl w:val="4"/>
        <w:numId w:val="26"/>
      </w:numPr>
      <w:pBdr>
        <w:bottom w:val="single" w:sz="8" w:space="2" w:color="007AC3" w:themeColor="accent1"/>
      </w:pBdr>
      <w:spacing w:before="440" w:after="220" w:line="280" w:lineRule="atLeast"/>
      <w:ind w:left="1009" w:hanging="1009"/>
      <w:outlineLvl w:val="4"/>
    </w:pPr>
    <w:rPr>
      <w:rFonts w:asciiTheme="majorHAnsi" w:eastAsiaTheme="majorEastAsia" w:hAnsiTheme="majorHAnsi" w:cstheme="majorBidi"/>
      <w:caps/>
      <w:sz w:val="22"/>
    </w:rPr>
  </w:style>
  <w:style w:type="paragraph" w:styleId="Titre6">
    <w:name w:val="heading 6"/>
    <w:basedOn w:val="Normal"/>
    <w:next w:val="Normal"/>
    <w:link w:val="Titre6Car"/>
    <w:uiPriority w:val="9"/>
    <w:semiHidden/>
    <w:rsid w:val="00E510BC"/>
    <w:pPr>
      <w:keepNext/>
      <w:keepLines/>
      <w:numPr>
        <w:ilvl w:val="5"/>
        <w:numId w:val="26"/>
      </w:numPr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Titre7">
    <w:name w:val="heading 7"/>
    <w:basedOn w:val="Normal"/>
    <w:next w:val="Normal"/>
    <w:link w:val="Titre7Car"/>
    <w:uiPriority w:val="9"/>
    <w:semiHidden/>
    <w:rsid w:val="00E510BC"/>
    <w:pPr>
      <w:keepNext/>
      <w:keepLines/>
      <w:numPr>
        <w:ilvl w:val="6"/>
        <w:numId w:val="26"/>
      </w:numPr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Titre8">
    <w:name w:val="heading 8"/>
    <w:basedOn w:val="Normal"/>
    <w:next w:val="Normal"/>
    <w:link w:val="Titre8Car"/>
    <w:uiPriority w:val="9"/>
    <w:semiHidden/>
    <w:rsid w:val="00796CEE"/>
    <w:pPr>
      <w:keepNext/>
      <w:keepLines/>
      <w:numPr>
        <w:ilvl w:val="7"/>
        <w:numId w:val="26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rsid w:val="00796CEE"/>
    <w:pPr>
      <w:keepNext/>
      <w:keepLines/>
      <w:numPr>
        <w:ilvl w:val="8"/>
        <w:numId w:val="26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semiHidden/>
    <w:rsid w:val="00901051"/>
    <w:rPr>
      <w:u w:val="single"/>
    </w:rPr>
  </w:style>
  <w:style w:type="paragraph" w:styleId="En-tte">
    <w:name w:val="header"/>
    <w:basedOn w:val="Normal"/>
    <w:link w:val="En-tteCar"/>
    <w:uiPriority w:val="79"/>
    <w:rsid w:val="006E0467"/>
    <w:pPr>
      <w:tabs>
        <w:tab w:val="right" w:pos="8789"/>
      </w:tabs>
      <w:spacing w:line="240" w:lineRule="auto"/>
      <w:jc w:val="right"/>
    </w:pPr>
  </w:style>
  <w:style w:type="character" w:customStyle="1" w:styleId="En-tteCar">
    <w:name w:val="En-tête Car"/>
    <w:basedOn w:val="Policepardfaut"/>
    <w:link w:val="En-tte"/>
    <w:uiPriority w:val="79"/>
    <w:rsid w:val="00C9242D"/>
    <w:rPr>
      <w:color w:val="007AC3" w:themeColor="accent1"/>
      <w:spacing w:val="4"/>
      <w:sz w:val="20"/>
      <w14:numForm w14:val="lining"/>
      <w14:numSpacing w14:val="tabular"/>
    </w:rPr>
  </w:style>
  <w:style w:type="paragraph" w:styleId="Pieddepage">
    <w:name w:val="footer"/>
    <w:basedOn w:val="Normal"/>
    <w:link w:val="PieddepageCar"/>
    <w:uiPriority w:val="80"/>
    <w:semiHidden/>
    <w:rsid w:val="006E0467"/>
    <w:pPr>
      <w:tabs>
        <w:tab w:val="right" w:pos="8789"/>
      </w:tabs>
      <w:spacing w:line="200" w:lineRule="exact"/>
      <w:ind w:left="-680"/>
    </w:pPr>
    <w:rPr>
      <w:spacing w:val="6"/>
      <w:sz w:val="16"/>
    </w:rPr>
  </w:style>
  <w:style w:type="character" w:customStyle="1" w:styleId="PieddepageCar">
    <w:name w:val="Pied de page Car"/>
    <w:basedOn w:val="Policepardfaut"/>
    <w:link w:val="Pieddepage"/>
    <w:uiPriority w:val="80"/>
    <w:semiHidden/>
    <w:rsid w:val="00C9242D"/>
    <w:rPr>
      <w:color w:val="007AC3" w:themeColor="accent1"/>
      <w:spacing w:val="6"/>
      <w:sz w:val="16"/>
      <w14:numForm w14:val="lining"/>
      <w14:numSpacing w14:val="tabular"/>
    </w:rPr>
  </w:style>
  <w:style w:type="paragraph" w:customStyle="1" w:styleId="EinfAbs">
    <w:name w:val="[Einf. Abs.]"/>
    <w:basedOn w:val="Normal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Paragraphedeliste">
    <w:name w:val="List Paragraph"/>
    <w:basedOn w:val="Normal"/>
    <w:uiPriority w:val="34"/>
    <w:qFormat/>
    <w:rsid w:val="009C67A8"/>
    <w:pPr>
      <w:numPr>
        <w:numId w:val="25"/>
      </w:numPr>
      <w:contextualSpacing/>
    </w:pPr>
  </w:style>
  <w:style w:type="paragraph" w:styleId="Listepuces">
    <w:name w:val="List Bullet"/>
    <w:basedOn w:val="Paragraphedeliste"/>
    <w:uiPriority w:val="99"/>
    <w:semiHidden/>
    <w:rsid w:val="009C67A8"/>
    <w:pPr>
      <w:numPr>
        <w:numId w:val="12"/>
      </w:numPr>
    </w:pPr>
  </w:style>
  <w:style w:type="paragraph" w:styleId="Listepuces2">
    <w:name w:val="List Bullet 2"/>
    <w:basedOn w:val="Paragraphedeliste"/>
    <w:uiPriority w:val="99"/>
    <w:semiHidden/>
    <w:rsid w:val="009C67A8"/>
    <w:pPr>
      <w:numPr>
        <w:ilvl w:val="1"/>
        <w:numId w:val="12"/>
      </w:numPr>
    </w:pPr>
  </w:style>
  <w:style w:type="paragraph" w:styleId="Listepuces3">
    <w:name w:val="List Bullet 3"/>
    <w:basedOn w:val="Paragraphedeliste"/>
    <w:uiPriority w:val="99"/>
    <w:semiHidden/>
    <w:rsid w:val="009C67A8"/>
    <w:pPr>
      <w:numPr>
        <w:ilvl w:val="2"/>
        <w:numId w:val="12"/>
      </w:numPr>
    </w:pPr>
  </w:style>
  <w:style w:type="table" w:styleId="Grilledutableau">
    <w:name w:val="Table Grid"/>
    <w:basedOn w:val="TableauNormal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4A643F"/>
    <w:rPr>
      <w:rFonts w:asciiTheme="majorHAnsi" w:eastAsiaTheme="majorEastAsia" w:hAnsiTheme="majorHAnsi" w:cstheme="majorBidi"/>
      <w:b/>
      <w:bCs/>
      <w:caps/>
      <w:color w:val="007AC3" w:themeColor="accent1"/>
      <w:spacing w:val="2"/>
      <w:sz w:val="56"/>
      <w:szCs w:val="28"/>
      <w14:numForm w14:val="lining"/>
      <w14:numSpacing w14:val="tabular"/>
    </w:rPr>
  </w:style>
  <w:style w:type="character" w:customStyle="1" w:styleId="Titre2Car">
    <w:name w:val="Titre 2 Car"/>
    <w:basedOn w:val="Policepardfaut"/>
    <w:link w:val="Titre2"/>
    <w:uiPriority w:val="9"/>
    <w:rsid w:val="004A643F"/>
    <w:rPr>
      <w:rFonts w:asciiTheme="majorHAnsi" w:eastAsiaTheme="majorEastAsia" w:hAnsiTheme="majorHAnsi" w:cstheme="majorBidi"/>
      <w:b/>
      <w:bCs/>
      <w:color w:val="007AC3" w:themeColor="accent1"/>
      <w:spacing w:val="4"/>
      <w:sz w:val="32"/>
      <w:szCs w:val="26"/>
      <w14:numForm w14:val="lining"/>
      <w14:numSpacing w14:val="tabular"/>
    </w:rPr>
  </w:style>
  <w:style w:type="paragraph" w:styleId="Titre">
    <w:name w:val="Title"/>
    <w:basedOn w:val="Normal"/>
    <w:next w:val="Normal"/>
    <w:link w:val="TitreCar"/>
    <w:uiPriority w:val="10"/>
    <w:qFormat/>
    <w:rsid w:val="00CE6CF0"/>
    <w:pPr>
      <w:spacing w:line="240" w:lineRule="auto"/>
      <w:contextualSpacing/>
    </w:pPr>
    <w:rPr>
      <w:rFonts w:asciiTheme="majorHAnsi" w:eastAsiaTheme="majorEastAsia" w:hAnsiTheme="majorHAnsi" w:cstheme="majorBidi"/>
      <w:b/>
      <w:caps/>
      <w:spacing w:val="2"/>
      <w:kern w:val="28"/>
      <w:sz w:val="70"/>
      <w:szCs w:val="52"/>
    </w:rPr>
  </w:style>
  <w:style w:type="character" w:customStyle="1" w:styleId="TitreCar">
    <w:name w:val="Titre Car"/>
    <w:basedOn w:val="Policepardfaut"/>
    <w:link w:val="Titre"/>
    <w:uiPriority w:val="10"/>
    <w:rsid w:val="00CE6CF0"/>
    <w:rPr>
      <w:rFonts w:asciiTheme="majorHAnsi" w:eastAsiaTheme="majorEastAsia" w:hAnsiTheme="majorHAnsi" w:cstheme="majorBidi"/>
      <w:b/>
      <w:caps/>
      <w:color w:val="007AC3" w:themeColor="accent1"/>
      <w:spacing w:val="2"/>
      <w:kern w:val="28"/>
      <w:sz w:val="70"/>
      <w:szCs w:val="52"/>
      <w14:numForm w14:val="lining"/>
      <w14:numSpacing w14:val="tabular"/>
    </w:rPr>
  </w:style>
  <w:style w:type="paragraph" w:customStyle="1" w:styleId="Brieftitel">
    <w:name w:val="Brieftitel"/>
    <w:basedOn w:val="Normal"/>
    <w:link w:val="BrieftitelZchn"/>
    <w:uiPriority w:val="14"/>
    <w:semiHidden/>
    <w:rsid w:val="00494FD7"/>
    <w:pPr>
      <w:contextualSpacing/>
    </w:pPr>
    <w:rPr>
      <w:rFonts w:asciiTheme="majorHAnsi" w:hAnsiTheme="majorHAnsi"/>
      <w:b/>
    </w:rPr>
  </w:style>
  <w:style w:type="character" w:customStyle="1" w:styleId="BrieftitelZchn">
    <w:name w:val="Brieftitel Zchn"/>
    <w:basedOn w:val="Policepardfaut"/>
    <w:link w:val="Brieftitel"/>
    <w:uiPriority w:val="14"/>
    <w:semiHidden/>
    <w:rsid w:val="00C9242D"/>
    <w:rPr>
      <w:rFonts w:asciiTheme="majorHAnsi" w:hAnsiTheme="majorHAnsi"/>
      <w:b/>
      <w:color w:val="007AC3" w:themeColor="accent1"/>
      <w:spacing w:val="4"/>
      <w:sz w:val="20"/>
      <w14:numForm w14:val="lining"/>
      <w14:numSpacing w14:val="tabular"/>
    </w:rPr>
  </w:style>
  <w:style w:type="paragraph" w:customStyle="1" w:styleId="Kontaktangaben">
    <w:name w:val="Kontaktangaben"/>
    <w:basedOn w:val="Normal"/>
    <w:semiHidden/>
    <w:rsid w:val="00E73CB2"/>
    <w:pPr>
      <w:tabs>
        <w:tab w:val="left" w:pos="709"/>
      </w:tabs>
      <w:spacing w:line="220" w:lineRule="atLeast"/>
    </w:pPr>
    <w:rPr>
      <w:spacing w:val="2"/>
      <w:sz w:val="16"/>
      <w:szCs w:val="16"/>
    </w:rPr>
  </w:style>
  <w:style w:type="table" w:customStyle="1" w:styleId="Tabellenraster1">
    <w:name w:val="Tabellenraster1"/>
    <w:basedOn w:val="TableauNormal"/>
    <w:next w:val="Grilledutableau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3Car">
    <w:name w:val="Titre 3 Car"/>
    <w:basedOn w:val="Policepardfaut"/>
    <w:link w:val="Titre3"/>
    <w:uiPriority w:val="9"/>
    <w:rsid w:val="004A643F"/>
    <w:rPr>
      <w:rFonts w:asciiTheme="majorHAnsi" w:eastAsiaTheme="majorEastAsia" w:hAnsiTheme="majorHAnsi" w:cstheme="majorBidi"/>
      <w:caps/>
      <w:color w:val="007AC3" w:themeColor="accent1"/>
      <w:spacing w:val="4"/>
      <w:szCs w:val="24"/>
      <w14:numForm w14:val="lining"/>
      <w14:numSpacing w14:val="tabular"/>
    </w:rPr>
  </w:style>
  <w:style w:type="character" w:customStyle="1" w:styleId="Titre4Car">
    <w:name w:val="Titre 4 Car"/>
    <w:basedOn w:val="Policepardfaut"/>
    <w:link w:val="Titre4"/>
    <w:uiPriority w:val="9"/>
    <w:rsid w:val="004A643F"/>
    <w:rPr>
      <w:rFonts w:asciiTheme="majorHAnsi" w:eastAsiaTheme="majorEastAsia" w:hAnsiTheme="majorHAnsi" w:cstheme="majorBidi"/>
      <w:iCs/>
      <w:caps/>
      <w:color w:val="007AC3" w:themeColor="accent1"/>
      <w:spacing w:val="4"/>
      <w14:numForm w14:val="lining"/>
      <w14:numSpacing w14:val="tabular"/>
    </w:rPr>
  </w:style>
  <w:style w:type="character" w:customStyle="1" w:styleId="Titre5Car">
    <w:name w:val="Titre 5 Car"/>
    <w:basedOn w:val="Policepardfaut"/>
    <w:link w:val="Titre5"/>
    <w:uiPriority w:val="9"/>
    <w:rsid w:val="004A643F"/>
    <w:rPr>
      <w:rFonts w:asciiTheme="majorHAnsi" w:eastAsiaTheme="majorEastAsia" w:hAnsiTheme="majorHAnsi" w:cstheme="majorBidi"/>
      <w:caps/>
      <w:color w:val="007AC3" w:themeColor="accent1"/>
      <w:spacing w:val="4"/>
      <w14:numForm w14:val="lining"/>
      <w14:numSpacing w14:val="tabular"/>
    </w:rPr>
  </w:style>
  <w:style w:type="character" w:customStyle="1" w:styleId="Titre6Car">
    <w:name w:val="Titre 6 Car"/>
    <w:basedOn w:val="Policepardfaut"/>
    <w:link w:val="Titre6"/>
    <w:uiPriority w:val="9"/>
    <w:semiHidden/>
    <w:rsid w:val="00D61996"/>
    <w:rPr>
      <w:rFonts w:asciiTheme="majorHAnsi" w:eastAsiaTheme="majorEastAsia" w:hAnsiTheme="majorHAnsi" w:cstheme="majorBidi"/>
    </w:rPr>
  </w:style>
  <w:style w:type="character" w:customStyle="1" w:styleId="Titre7Car">
    <w:name w:val="Titre 7 Car"/>
    <w:basedOn w:val="Policepardfaut"/>
    <w:link w:val="Titre7"/>
    <w:uiPriority w:val="9"/>
    <w:semiHidden/>
    <w:rsid w:val="00D61996"/>
    <w:rPr>
      <w:rFonts w:asciiTheme="majorHAnsi" w:eastAsiaTheme="majorEastAsia" w:hAnsiTheme="majorHAnsi" w:cstheme="majorBidi"/>
      <w:i/>
      <w:iCs/>
    </w:rPr>
  </w:style>
  <w:style w:type="character" w:customStyle="1" w:styleId="Titre8Car">
    <w:name w:val="Titre 8 Car"/>
    <w:basedOn w:val="Policepardfaut"/>
    <w:link w:val="Titre8"/>
    <w:uiPriority w:val="9"/>
    <w:semiHidden/>
    <w:rsid w:val="00D6199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D619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ufzhlung1">
    <w:name w:val="Aufzählung 1"/>
    <w:basedOn w:val="Paragraphedeliste"/>
    <w:uiPriority w:val="2"/>
    <w:semiHidden/>
    <w:rsid w:val="003D0FAA"/>
    <w:pPr>
      <w:numPr>
        <w:numId w:val="19"/>
      </w:numPr>
    </w:pPr>
  </w:style>
  <w:style w:type="paragraph" w:customStyle="1" w:styleId="Traktandum-Text">
    <w:name w:val="Traktandum-Text"/>
    <w:basedOn w:val="Aufzhlung1"/>
    <w:uiPriority w:val="18"/>
    <w:semiHidden/>
    <w:rsid w:val="00E269E1"/>
    <w:pPr>
      <w:numPr>
        <w:numId w:val="0"/>
      </w:numPr>
      <w:tabs>
        <w:tab w:val="left" w:pos="7938"/>
      </w:tabs>
      <w:ind w:left="426" w:right="848"/>
    </w:pPr>
  </w:style>
  <w:style w:type="paragraph" w:customStyle="1" w:styleId="Traktandum-Titel">
    <w:name w:val="Traktandum-Titel"/>
    <w:basedOn w:val="Aufzhlung1"/>
    <w:next w:val="Traktandum-Text"/>
    <w:uiPriority w:val="18"/>
    <w:semiHidden/>
    <w:rsid w:val="00E269E1"/>
    <w:pPr>
      <w:numPr>
        <w:numId w:val="16"/>
      </w:numPr>
      <w:tabs>
        <w:tab w:val="left" w:pos="7938"/>
      </w:tabs>
      <w:ind w:left="426" w:hanging="426"/>
    </w:pPr>
    <w:rPr>
      <w:rFonts w:asciiTheme="majorHAnsi" w:hAnsiTheme="majorHAnsi"/>
    </w:rPr>
  </w:style>
  <w:style w:type="paragraph" w:customStyle="1" w:styleId="Anleitung">
    <w:name w:val="Anleitung"/>
    <w:basedOn w:val="Normal"/>
    <w:uiPriority w:val="98"/>
    <w:rsid w:val="00625020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character" w:styleId="Lienhypertextesuivivisit">
    <w:name w:val="FollowedHyperlink"/>
    <w:basedOn w:val="Lienhypertexte"/>
    <w:uiPriority w:val="75"/>
    <w:semiHidden/>
    <w:rsid w:val="006E0467"/>
    <w:rPr>
      <w:color w:val="007AC3" w:themeColor="accent1"/>
      <w:u w:val="single"/>
    </w:rPr>
  </w:style>
  <w:style w:type="paragraph" w:styleId="Sous-titre">
    <w:name w:val="Subtitle"/>
    <w:basedOn w:val="Normal"/>
    <w:next w:val="Normal"/>
    <w:link w:val="Sous-titreCar"/>
    <w:uiPriority w:val="11"/>
    <w:rsid w:val="00CE6CF0"/>
    <w:pPr>
      <w:numPr>
        <w:ilvl w:val="1"/>
      </w:numPr>
      <w:spacing w:before="340" w:after="280" w:line="280" w:lineRule="atLeast"/>
    </w:pPr>
    <w:rPr>
      <w:rFonts w:eastAsiaTheme="minorEastAsia"/>
      <w:b/>
      <w:sz w:val="22"/>
    </w:rPr>
  </w:style>
  <w:style w:type="character" w:customStyle="1" w:styleId="Sous-titreCar">
    <w:name w:val="Sous-titre Car"/>
    <w:basedOn w:val="Policepardfaut"/>
    <w:link w:val="Sous-titre"/>
    <w:uiPriority w:val="11"/>
    <w:rsid w:val="00CE6CF0"/>
    <w:rPr>
      <w:rFonts w:eastAsiaTheme="minorEastAsia"/>
      <w:b/>
      <w:color w:val="007AC3" w:themeColor="accent1"/>
      <w:spacing w:val="4"/>
      <w14:numForm w14:val="lining"/>
      <w14:numSpacing w14:val="tabular"/>
    </w:rPr>
  </w:style>
  <w:style w:type="paragraph" w:styleId="Date">
    <w:name w:val="Date"/>
    <w:basedOn w:val="Normal"/>
    <w:next w:val="Normal"/>
    <w:link w:val="DateCar"/>
    <w:uiPriority w:val="15"/>
    <w:semiHidden/>
    <w:rsid w:val="00F80C79"/>
    <w:pPr>
      <w:spacing w:before="1000" w:after="480"/>
    </w:pPr>
  </w:style>
  <w:style w:type="character" w:customStyle="1" w:styleId="DateCar">
    <w:name w:val="Date Car"/>
    <w:basedOn w:val="Policepardfaut"/>
    <w:link w:val="Date"/>
    <w:uiPriority w:val="15"/>
    <w:semiHidden/>
    <w:rsid w:val="00C9242D"/>
    <w:rPr>
      <w:color w:val="007AC3" w:themeColor="accent1"/>
      <w:spacing w:val="4"/>
      <w:sz w:val="20"/>
      <w14:numForm w14:val="lining"/>
      <w14:numSpacing w14:val="tabular"/>
    </w:rPr>
  </w:style>
  <w:style w:type="paragraph" w:styleId="Notedebasdepage">
    <w:name w:val="footnote text"/>
    <w:basedOn w:val="Normal"/>
    <w:link w:val="NotedebasdepageCar"/>
    <w:uiPriority w:val="99"/>
    <w:unhideWhenUsed/>
    <w:rsid w:val="00494FD7"/>
    <w:pPr>
      <w:spacing w:line="240" w:lineRule="auto"/>
    </w:pPr>
    <w:rPr>
      <w:sz w:val="16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494FD7"/>
    <w:rPr>
      <w:sz w:val="16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642F26"/>
    <w:rPr>
      <w:vertAlign w:val="superscript"/>
    </w:rPr>
  </w:style>
  <w:style w:type="table" w:customStyle="1" w:styleId="TabelleohneRahmen">
    <w:name w:val="Tabelle ohne Rahmen"/>
    <w:basedOn w:val="TableauNormal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styleId="Notedefin">
    <w:name w:val="endnote text"/>
    <w:basedOn w:val="Notedebasdepage"/>
    <w:link w:val="NotedefinCar"/>
    <w:uiPriority w:val="99"/>
    <w:unhideWhenUsed/>
    <w:rsid w:val="00113CB8"/>
  </w:style>
  <w:style w:type="character" w:customStyle="1" w:styleId="NotedefinCar">
    <w:name w:val="Note de fin Car"/>
    <w:basedOn w:val="Policepardfaut"/>
    <w:link w:val="Notedefin"/>
    <w:uiPriority w:val="99"/>
    <w:rsid w:val="0012151C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2"/>
    <w:semiHidden/>
    <w:rsid w:val="004C3880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semiHidden/>
    <w:rsid w:val="004C3880"/>
    <w:pPr>
      <w:numPr>
        <w:ilvl w:val="2"/>
      </w:numPr>
    </w:pPr>
  </w:style>
  <w:style w:type="paragraph" w:styleId="Lgende">
    <w:name w:val="caption"/>
    <w:basedOn w:val="Normal"/>
    <w:next w:val="Normal"/>
    <w:uiPriority w:val="35"/>
    <w:rsid w:val="00DB7675"/>
    <w:pPr>
      <w:spacing w:after="200" w:line="240" w:lineRule="auto"/>
    </w:pPr>
    <w:rPr>
      <w:b/>
      <w:iCs/>
      <w:sz w:val="18"/>
      <w:szCs w:val="18"/>
    </w:rPr>
  </w:style>
  <w:style w:type="paragraph" w:styleId="En-ttedetabledesmatires">
    <w:name w:val="TOC Heading"/>
    <w:basedOn w:val="Titre1"/>
    <w:next w:val="Normal"/>
    <w:uiPriority w:val="39"/>
    <w:qFormat/>
    <w:rsid w:val="00901051"/>
    <w:pPr>
      <w:numPr>
        <w:numId w:val="0"/>
      </w:numPr>
      <w:spacing w:line="280" w:lineRule="atLeast"/>
      <w:ind w:left="720" w:hanging="720"/>
      <w:outlineLvl w:val="9"/>
    </w:pPr>
    <w:rPr>
      <w:bCs w:val="0"/>
      <w:szCs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700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0017"/>
    <w:rPr>
      <w:rFonts w:ascii="Segoe UI" w:hAnsi="Segoe UI" w:cs="Segoe UI"/>
      <w:sz w:val="18"/>
      <w:szCs w:val="18"/>
    </w:rPr>
  </w:style>
  <w:style w:type="character" w:styleId="Numrodepage">
    <w:name w:val="page number"/>
    <w:uiPriority w:val="99"/>
    <w:semiHidden/>
    <w:rsid w:val="005C6148"/>
    <w:rPr>
      <w:sz w:val="20"/>
      <w:szCs w:val="16"/>
    </w:rPr>
  </w:style>
  <w:style w:type="character" w:styleId="lev">
    <w:name w:val="Strong"/>
    <w:basedOn w:val="Policepardfaut"/>
    <w:uiPriority w:val="1"/>
    <w:semiHidden/>
    <w:rsid w:val="00FE4D57"/>
    <w:rPr>
      <w:b/>
      <w:bCs/>
    </w:rPr>
  </w:style>
  <w:style w:type="paragraph" w:customStyle="1" w:styleId="PlatzhalterFZ">
    <w:name w:val="Platzhalter FZ"/>
    <w:basedOn w:val="Pieddepage"/>
    <w:semiHidden/>
    <w:rsid w:val="00FE4D57"/>
    <w:pPr>
      <w:spacing w:line="240" w:lineRule="auto"/>
    </w:pPr>
    <w:rPr>
      <w:sz w:val="8"/>
    </w:rPr>
  </w:style>
  <w:style w:type="paragraph" w:customStyle="1" w:styleId="websiteFZ">
    <w:name w:val="website FZ"/>
    <w:basedOn w:val="Pieddepage"/>
    <w:semiHidden/>
    <w:rsid w:val="00FE4D57"/>
    <w:pPr>
      <w:spacing w:line="180" w:lineRule="exact"/>
    </w:pPr>
    <w:rPr>
      <w:b/>
      <w:sz w:val="13"/>
      <w:szCs w:val="13"/>
    </w:rPr>
  </w:style>
  <w:style w:type="paragraph" w:customStyle="1" w:styleId="AufzhlungmitAbstand">
    <w:name w:val="_Aufzählung mit Abstand"/>
    <w:basedOn w:val="Paragraphedeliste"/>
    <w:uiPriority w:val="12"/>
    <w:qFormat/>
    <w:rsid w:val="00C66E1C"/>
    <w:pPr>
      <w:spacing w:after="220" w:line="240" w:lineRule="auto"/>
      <w:ind w:left="1021" w:hanging="284"/>
      <w:contextualSpacing w:val="0"/>
      <w:jc w:val="both"/>
    </w:pPr>
    <w:rPr>
      <w:rFonts w:ascii="Corbel" w:eastAsia="Times New Roman" w:hAnsi="Corbel" w:cs="Arial"/>
      <w:color w:val="007AC3"/>
      <w:spacing w:val="0"/>
      <w:sz w:val="22"/>
      <w:szCs w:val="20"/>
      <w:lang w:eastAsia="de-DE"/>
      <w14:numForm w14:val="default"/>
      <w14:numSpacing w14:val="default"/>
    </w:rPr>
  </w:style>
  <w:style w:type="paragraph" w:customStyle="1" w:styleId="AufzhlungohneAbstand">
    <w:name w:val="_Aufzählung ohne Abstand"/>
    <w:basedOn w:val="Paragraphedeliste"/>
    <w:uiPriority w:val="12"/>
    <w:qFormat/>
    <w:rsid w:val="00C66E1C"/>
    <w:pPr>
      <w:spacing w:line="240" w:lineRule="auto"/>
      <w:ind w:left="964" w:hanging="284"/>
      <w:jc w:val="both"/>
    </w:pPr>
    <w:rPr>
      <w:rFonts w:ascii="Corbel" w:eastAsia="Times New Roman" w:hAnsi="Corbel" w:cs="Arial"/>
      <w:color w:val="007AC3"/>
      <w:spacing w:val="0"/>
      <w:sz w:val="22"/>
      <w:szCs w:val="20"/>
      <w:lang w:eastAsia="de-DE"/>
      <w14:numForm w14:val="default"/>
      <w14:numSpacing w14:val="default"/>
    </w:rPr>
  </w:style>
  <w:style w:type="paragraph" w:customStyle="1" w:styleId="Definition">
    <w:name w:val="_Definition"/>
    <w:basedOn w:val="Normal"/>
    <w:uiPriority w:val="12"/>
    <w:qFormat/>
    <w:rsid w:val="00C66E1C"/>
    <w:pPr>
      <w:autoSpaceDE w:val="0"/>
      <w:autoSpaceDN w:val="0"/>
      <w:adjustRightInd w:val="0"/>
      <w:spacing w:before="220" w:after="220" w:line="280" w:lineRule="atLeast"/>
      <w:ind w:left="680"/>
      <w:textAlignment w:val="center"/>
    </w:pPr>
    <w:rPr>
      <w:rFonts w:ascii="Corbel" w:hAnsi="Corbel" w:cs="Corbel"/>
      <w:b/>
      <w:i/>
      <w:color w:val="007AC3"/>
      <w:spacing w:val="0"/>
      <w:sz w:val="22"/>
      <w14:numForm w14:val="default"/>
      <w14:numSpacing w14:val="default"/>
    </w:rPr>
  </w:style>
  <w:style w:type="paragraph" w:customStyle="1" w:styleId="Lauftext">
    <w:name w:val="_Lauftext"/>
    <w:basedOn w:val="Normal"/>
    <w:uiPriority w:val="12"/>
    <w:rsid w:val="009E28AC"/>
    <w:pPr>
      <w:autoSpaceDE w:val="0"/>
      <w:autoSpaceDN w:val="0"/>
      <w:adjustRightInd w:val="0"/>
      <w:spacing w:after="220" w:line="280" w:lineRule="atLeast"/>
      <w:ind w:left="680"/>
      <w:textAlignment w:val="center"/>
    </w:pPr>
    <w:rPr>
      <w:rFonts w:ascii="Corbel" w:hAnsi="Corbel" w:cs="Corbel"/>
      <w:color w:val="007AC3"/>
      <w:spacing w:val="0"/>
      <w:sz w:val="22"/>
      <w14:numForm w14:val="default"/>
      <w14:numSpacing w14:val="default"/>
    </w:rPr>
  </w:style>
  <w:style w:type="paragraph" w:customStyle="1" w:styleId="LauftextohneAbstandunten">
    <w:name w:val="_Lauftext ohne Abstand unten"/>
    <w:basedOn w:val="Lauftext"/>
    <w:uiPriority w:val="12"/>
    <w:qFormat/>
    <w:rsid w:val="00C66E1C"/>
    <w:pPr>
      <w:spacing w:after="0"/>
    </w:pPr>
  </w:style>
  <w:style w:type="paragraph" w:customStyle="1" w:styleId="LauftextTabelle">
    <w:name w:val="_Lauftext Tabelle"/>
    <w:basedOn w:val="Lauftext"/>
    <w:uiPriority w:val="12"/>
    <w:qFormat/>
    <w:rsid w:val="00C66E1C"/>
    <w:pPr>
      <w:spacing w:after="0"/>
      <w:ind w:left="0"/>
    </w:pPr>
  </w:style>
  <w:style w:type="paragraph" w:customStyle="1" w:styleId="Untertitelfett">
    <w:name w:val="_Untertitel fett"/>
    <w:basedOn w:val="Lauftext"/>
    <w:next w:val="Lauftext"/>
    <w:uiPriority w:val="12"/>
    <w:qFormat/>
    <w:rsid w:val="00C66E1C"/>
    <w:pPr>
      <w:keepNext/>
      <w:spacing w:before="340"/>
    </w:pPr>
    <w:rPr>
      <w:b/>
    </w:rPr>
  </w:style>
  <w:style w:type="paragraph" w:customStyle="1" w:styleId="Untertitel2kursivoAbst">
    <w:name w:val="_Untertitel2 kursiv o Abst"/>
    <w:basedOn w:val="Untertitelfett"/>
    <w:next w:val="Lauftext"/>
    <w:uiPriority w:val="12"/>
    <w:qFormat/>
    <w:rsid w:val="00C66E1C"/>
    <w:pPr>
      <w:spacing w:after="0"/>
    </w:pPr>
    <w:rPr>
      <w:b w:val="0"/>
      <w:i/>
    </w:rPr>
  </w:style>
  <w:style w:type="paragraph" w:styleId="TM1">
    <w:name w:val="toc 1"/>
    <w:basedOn w:val="Normal"/>
    <w:next w:val="Normal"/>
    <w:autoRedefine/>
    <w:uiPriority w:val="39"/>
    <w:unhideWhenUsed/>
    <w:rsid w:val="0002019B"/>
    <w:pPr>
      <w:tabs>
        <w:tab w:val="right" w:leader="dot" w:pos="8789"/>
      </w:tabs>
      <w:ind w:left="851" w:hanging="851"/>
    </w:pPr>
    <w:rPr>
      <w:b/>
      <w:noProof/>
    </w:rPr>
  </w:style>
  <w:style w:type="paragraph" w:styleId="TM2">
    <w:name w:val="toc 2"/>
    <w:basedOn w:val="Normal"/>
    <w:next w:val="Normal"/>
    <w:autoRedefine/>
    <w:uiPriority w:val="39"/>
    <w:unhideWhenUsed/>
    <w:rsid w:val="0002019B"/>
    <w:pPr>
      <w:tabs>
        <w:tab w:val="right" w:leader="dot" w:pos="8789"/>
      </w:tabs>
      <w:ind w:left="851" w:hanging="851"/>
    </w:pPr>
    <w:rPr>
      <w:noProof/>
    </w:rPr>
  </w:style>
  <w:style w:type="paragraph" w:styleId="TM3">
    <w:name w:val="toc 3"/>
    <w:basedOn w:val="Normal"/>
    <w:next w:val="Normal"/>
    <w:autoRedefine/>
    <w:uiPriority w:val="39"/>
    <w:unhideWhenUsed/>
    <w:rsid w:val="0002019B"/>
    <w:pPr>
      <w:tabs>
        <w:tab w:val="right" w:leader="dot" w:pos="8789"/>
      </w:tabs>
      <w:ind w:left="851" w:hanging="851"/>
    </w:pPr>
    <w:rPr>
      <w:noProof/>
    </w:rPr>
  </w:style>
  <w:style w:type="paragraph" w:customStyle="1" w:styleId="PlatzhalterSeite1">
    <w:name w:val="Platzhalter Seite 1"/>
    <w:basedOn w:val="En-tte"/>
    <w:semiHidden/>
    <w:rsid w:val="006E0467"/>
    <w:pPr>
      <w:spacing w:after="27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iterbildung@skjv.c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Larissa-Design">
  <a:themeElements>
    <a:clrScheme name="SKJV">
      <a:dk1>
        <a:sysClr val="windowText" lastClr="000000"/>
      </a:dk1>
      <a:lt1>
        <a:sysClr val="window" lastClr="FFFFFF"/>
      </a:lt1>
      <a:dk2>
        <a:srgbClr val="595959"/>
      </a:dk2>
      <a:lt2>
        <a:srgbClr val="D8D8D8"/>
      </a:lt2>
      <a:accent1>
        <a:srgbClr val="007AC3"/>
      </a:accent1>
      <a:accent2>
        <a:srgbClr val="E6332A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orbel">
      <a:maj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F0C2E0-1496-4F9B-9D8E-851566AC2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Verbindliche Anmeldung für die Regionalisierung.dotx</Template>
  <TotalTime>0</TotalTime>
  <Pages>2</Pages>
  <Words>319</Words>
  <Characters>1755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VORLAGENBAUER.ch</Company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Jaton Anne-Marie</dc:creator>
  <cp:lastModifiedBy>Jaton Anne-Marie</cp:lastModifiedBy>
  <cp:revision>1</cp:revision>
  <cp:lastPrinted>2018-06-12T09:09:00Z</cp:lastPrinted>
  <dcterms:created xsi:type="dcterms:W3CDTF">2020-10-20T14:40:00Z</dcterms:created>
  <dcterms:modified xsi:type="dcterms:W3CDTF">2020-10-20T14:41:00Z</dcterms:modified>
</cp:coreProperties>
</file>