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27171" w14:textId="77777777" w:rsidR="00666110" w:rsidRPr="00D94884" w:rsidRDefault="00D94884" w:rsidP="00FD6264">
      <w:pPr>
        <w:spacing w:after="140" w:line="280" w:lineRule="atLeast"/>
        <w:jc w:val="center"/>
        <w:rPr>
          <w:rFonts w:ascii="Corbel" w:hAnsi="Corbel" w:cs="Arial"/>
          <w:b/>
          <w:color w:val="007AC3"/>
          <w:sz w:val="28"/>
          <w:szCs w:val="28"/>
          <w:lang w:val="fr-CH"/>
        </w:rPr>
      </w:pPr>
      <w:r w:rsidRPr="00D94884">
        <w:rPr>
          <w:rFonts w:ascii="Corbel" w:hAnsi="Corbel" w:cs="Arial"/>
          <w:b/>
          <w:color w:val="007AC3"/>
          <w:sz w:val="28"/>
          <w:szCs w:val="28"/>
          <w:lang w:val="fr-CH"/>
        </w:rPr>
        <w:t xml:space="preserve">Inscription </w:t>
      </w:r>
      <w:r w:rsidR="00F86B48">
        <w:rPr>
          <w:rFonts w:ascii="Corbel" w:hAnsi="Corbel" w:cs="Arial"/>
          <w:b/>
          <w:color w:val="007AC3"/>
          <w:sz w:val="28"/>
          <w:szCs w:val="28"/>
          <w:lang w:val="fr-CH"/>
        </w:rPr>
        <w:t>ferme</w:t>
      </w:r>
      <w:r w:rsidRPr="00D94884">
        <w:rPr>
          <w:rFonts w:ascii="Corbel" w:hAnsi="Corbel" w:cs="Arial"/>
          <w:b/>
          <w:color w:val="007AC3"/>
          <w:sz w:val="28"/>
          <w:szCs w:val="28"/>
          <w:lang w:val="fr-CH"/>
        </w:rPr>
        <w:t xml:space="preserve"> pour la régionalisation</w:t>
      </w:r>
      <w:r w:rsidRPr="00D94884">
        <w:rPr>
          <w:rFonts w:ascii="Corbel" w:hAnsi="Corbel" w:cs="Arial"/>
          <w:b/>
          <w:color w:val="007AC3"/>
          <w:sz w:val="28"/>
          <w:szCs w:val="28"/>
          <w:lang w:val="fr-CH"/>
        </w:rPr>
        <w:br/>
        <w:t>d</w:t>
      </w:r>
      <w:r>
        <w:rPr>
          <w:rFonts w:ascii="Corbel" w:hAnsi="Corbel" w:cs="Arial"/>
          <w:b/>
          <w:color w:val="007AC3"/>
          <w:sz w:val="28"/>
          <w:szCs w:val="28"/>
          <w:lang w:val="fr-CH"/>
        </w:rPr>
        <w:t>’un</w:t>
      </w:r>
      <w:r w:rsidRPr="00D94884">
        <w:rPr>
          <w:rFonts w:ascii="Corbel" w:hAnsi="Corbel" w:cs="Arial"/>
          <w:b/>
          <w:color w:val="007AC3"/>
          <w:sz w:val="28"/>
          <w:szCs w:val="28"/>
          <w:lang w:val="fr-CH"/>
        </w:rPr>
        <w:t xml:space="preserve"> cours de formation continue</w:t>
      </w:r>
    </w:p>
    <w:p w14:paraId="5636BC7D" w14:textId="77777777" w:rsidR="008D45E7" w:rsidRPr="00D94884" w:rsidRDefault="008D45E7" w:rsidP="00F86B48">
      <w:pPr>
        <w:spacing w:after="160" w:line="280" w:lineRule="atLeast"/>
        <w:jc w:val="center"/>
        <w:rPr>
          <w:rFonts w:ascii="Corbel" w:hAnsi="Corbel" w:cs="Arial"/>
          <w:b/>
          <w:color w:val="007AC3"/>
          <w:sz w:val="28"/>
          <w:szCs w:val="28"/>
          <w:lang w:val="fr-CH"/>
        </w:rPr>
      </w:pPr>
    </w:p>
    <w:p w14:paraId="0CE9E958" w14:textId="77777777" w:rsidR="00666110" w:rsidRPr="00D94884" w:rsidRDefault="00D94884" w:rsidP="00F86B48">
      <w:pPr>
        <w:spacing w:after="160" w:line="280" w:lineRule="atLeast"/>
        <w:jc w:val="both"/>
        <w:rPr>
          <w:rFonts w:ascii="Corbel" w:hAnsi="Corbel" w:cs="Arial"/>
          <w:color w:val="007AC3"/>
          <w:sz w:val="22"/>
          <w:lang w:val="fr-CH"/>
        </w:rPr>
      </w:pPr>
      <w:r w:rsidRPr="00D94884">
        <w:rPr>
          <w:rFonts w:ascii="Corbel" w:hAnsi="Corbel" w:cs="Arial"/>
          <w:color w:val="007AC3"/>
          <w:sz w:val="22"/>
          <w:lang w:val="fr-CH"/>
        </w:rPr>
        <w:t>Nous souhaitons que le cour</w:t>
      </w:r>
      <w:r w:rsidR="00666110" w:rsidRPr="00D94884">
        <w:rPr>
          <w:rFonts w:ascii="Corbel" w:hAnsi="Corbel" w:cs="Arial"/>
          <w:color w:val="007AC3"/>
          <w:sz w:val="22"/>
          <w:lang w:val="fr-CH"/>
        </w:rPr>
        <w:t xml:space="preserve">s </w:t>
      </w:r>
      <w:r w:rsidR="00666110" w:rsidRPr="00AB52BE">
        <w:rPr>
          <w:rFonts w:ascii="Corbel" w:hAnsi="Corbel" w:cs="Arial"/>
          <w:color w:val="007AC3"/>
          <w:sz w:val="22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66110" w:rsidRPr="00AB52BE">
        <w:rPr>
          <w:rFonts w:ascii="Corbel" w:hAnsi="Corbel" w:cs="Arial"/>
          <w:color w:val="007AC3"/>
          <w:sz w:val="22"/>
          <w:lang w:val="fr-CH"/>
        </w:rPr>
        <w:instrText xml:space="preserve"> FORMTEXT </w:instrText>
      </w:r>
      <w:r w:rsidR="00666110" w:rsidRPr="00AB52BE">
        <w:rPr>
          <w:rFonts w:ascii="Corbel" w:hAnsi="Corbel" w:cs="Arial"/>
          <w:color w:val="007AC3"/>
          <w:sz w:val="22"/>
          <w:lang w:val="fr-CH"/>
        </w:rPr>
      </w:r>
      <w:r w:rsidR="00666110" w:rsidRPr="00AB52BE">
        <w:rPr>
          <w:rFonts w:ascii="Corbel" w:hAnsi="Corbel" w:cs="Arial"/>
          <w:color w:val="007AC3"/>
          <w:sz w:val="22"/>
          <w:lang w:val="fr-CH"/>
        </w:rPr>
        <w:fldChar w:fldCharType="separate"/>
      </w:r>
      <w:r w:rsidR="00666110" w:rsidRPr="00AB52BE">
        <w:rPr>
          <w:rFonts w:ascii="Corbel" w:hAnsi="Corbel" w:cs="Arial"/>
          <w:color w:val="007AC3"/>
          <w:sz w:val="22"/>
          <w:lang w:val="fr-CH"/>
        </w:rPr>
        <w:t> </w:t>
      </w:r>
      <w:r w:rsidR="00666110" w:rsidRPr="00AB52BE">
        <w:rPr>
          <w:rFonts w:ascii="Corbel" w:hAnsi="Corbel" w:cs="Arial"/>
          <w:color w:val="007AC3"/>
          <w:sz w:val="22"/>
          <w:lang w:val="fr-CH"/>
        </w:rPr>
        <w:t> </w:t>
      </w:r>
      <w:r w:rsidR="00666110" w:rsidRPr="00AB52BE">
        <w:rPr>
          <w:rFonts w:ascii="Corbel" w:hAnsi="Corbel" w:cs="Arial"/>
          <w:color w:val="007AC3"/>
          <w:sz w:val="22"/>
          <w:lang w:val="fr-CH"/>
        </w:rPr>
        <w:t> </w:t>
      </w:r>
      <w:r w:rsidR="00666110" w:rsidRPr="00AB52BE">
        <w:rPr>
          <w:rFonts w:ascii="Corbel" w:hAnsi="Corbel" w:cs="Arial"/>
          <w:color w:val="007AC3"/>
          <w:sz w:val="22"/>
          <w:lang w:val="fr-CH"/>
        </w:rPr>
        <w:t> </w:t>
      </w:r>
      <w:r w:rsidR="00666110" w:rsidRPr="00AB52BE">
        <w:rPr>
          <w:rFonts w:ascii="Corbel" w:hAnsi="Corbel" w:cs="Arial"/>
          <w:color w:val="007AC3"/>
          <w:sz w:val="22"/>
          <w:lang w:val="fr-CH"/>
        </w:rPr>
        <w:t> </w:t>
      </w:r>
      <w:r w:rsidR="00666110" w:rsidRPr="00AB52BE">
        <w:rPr>
          <w:rFonts w:ascii="Corbel" w:hAnsi="Corbel" w:cs="Arial"/>
          <w:color w:val="007AC3"/>
          <w:sz w:val="22"/>
          <w:lang w:val="fr-CH"/>
        </w:rPr>
        <w:fldChar w:fldCharType="end"/>
      </w:r>
      <w:r w:rsidR="00666110" w:rsidRPr="00D94884">
        <w:rPr>
          <w:rFonts w:ascii="Corbel" w:hAnsi="Corbel" w:cs="Arial"/>
          <w:color w:val="007AC3"/>
          <w:sz w:val="22"/>
          <w:lang w:val="fr-CH"/>
        </w:rPr>
        <w:t xml:space="preserve"> </w:t>
      </w:r>
      <w:r w:rsidRPr="00D94884">
        <w:rPr>
          <w:rFonts w:ascii="Corbel" w:hAnsi="Corbel" w:cs="Arial"/>
          <w:color w:val="007AC3"/>
          <w:sz w:val="22"/>
          <w:lang w:val="fr-CH"/>
        </w:rPr>
        <w:t xml:space="preserve">se déroule dans notre région </w:t>
      </w:r>
      <w:r w:rsidR="00DC32FF">
        <w:rPr>
          <w:rFonts w:ascii="Corbel" w:hAnsi="Corbel" w:cs="Arial"/>
          <w:color w:val="007AC3"/>
          <w:sz w:val="22"/>
          <w:lang w:val="fr-CH"/>
        </w:rPr>
        <w:t>à la</w:t>
      </w:r>
      <w:r w:rsidRPr="00D94884">
        <w:rPr>
          <w:rFonts w:ascii="Corbel" w:hAnsi="Corbel" w:cs="Arial"/>
          <w:color w:val="007AC3"/>
          <w:sz w:val="22"/>
          <w:lang w:val="fr-CH"/>
        </w:rPr>
        <w:t xml:space="preserve"> date</w:t>
      </w:r>
      <w:r w:rsidR="00DC32FF">
        <w:rPr>
          <w:rFonts w:ascii="Corbel" w:hAnsi="Corbel" w:cs="Arial"/>
          <w:color w:val="007AC3"/>
          <w:sz w:val="22"/>
          <w:lang w:val="fr-CH"/>
        </w:rPr>
        <w:t xml:space="preserve"> suivante</w:t>
      </w:r>
      <w:r w:rsidRPr="00D94884">
        <w:rPr>
          <w:rFonts w:ascii="Corbel" w:hAnsi="Corbel" w:cs="Arial"/>
          <w:color w:val="007AC3"/>
          <w:sz w:val="22"/>
          <w:lang w:val="fr-CH"/>
        </w:rPr>
        <w:t xml:space="preserve"> </w:t>
      </w:r>
      <w:r w:rsidR="00666110" w:rsidRPr="00D94884">
        <w:rPr>
          <w:rFonts w:ascii="Corbel" w:hAnsi="Corbel" w:cs="Arial"/>
          <w:color w:val="007AC3"/>
          <w:sz w:val="22"/>
          <w:lang w:val="fr-CH"/>
        </w:rPr>
        <w:t>:</w:t>
      </w:r>
    </w:p>
    <w:p w14:paraId="04A997F5" w14:textId="77777777" w:rsidR="00666110" w:rsidRPr="00D94884" w:rsidRDefault="00666110" w:rsidP="00F86B48">
      <w:pPr>
        <w:tabs>
          <w:tab w:val="left" w:pos="2268"/>
        </w:tabs>
        <w:spacing w:after="160" w:line="280" w:lineRule="atLeast"/>
        <w:jc w:val="both"/>
        <w:rPr>
          <w:rFonts w:ascii="Corbel" w:hAnsi="Corbel" w:cs="Arial"/>
          <w:b/>
          <w:color w:val="007AC3"/>
          <w:sz w:val="22"/>
          <w:lang w:val="fr-CH"/>
        </w:rPr>
      </w:pPr>
      <w:r w:rsidRPr="00D94884">
        <w:rPr>
          <w:rFonts w:ascii="Corbel" w:hAnsi="Corbel" w:cs="Arial"/>
          <w:color w:val="007AC3"/>
          <w:sz w:val="22"/>
          <w:lang w:val="fr-CH"/>
        </w:rPr>
        <w:t xml:space="preserve">1. </w:t>
      </w:r>
      <w:r w:rsidR="00D94884" w:rsidRPr="00D94884">
        <w:rPr>
          <w:rFonts w:ascii="Corbel" w:hAnsi="Corbel" w:cs="Arial"/>
          <w:color w:val="007AC3"/>
          <w:sz w:val="22"/>
          <w:lang w:val="fr-CH"/>
        </w:rPr>
        <w:t xml:space="preserve">Date prioritaire </w:t>
      </w:r>
      <w:r w:rsidRPr="00D94884">
        <w:rPr>
          <w:rFonts w:ascii="Corbel" w:hAnsi="Corbel" w:cs="Arial"/>
          <w:color w:val="007AC3"/>
          <w:sz w:val="22"/>
          <w:lang w:val="fr-CH"/>
        </w:rPr>
        <w:t xml:space="preserve">: </w:t>
      </w:r>
      <w:r w:rsidRPr="00D94884">
        <w:rPr>
          <w:rFonts w:ascii="Corbel" w:hAnsi="Corbel" w:cs="Arial"/>
          <w:color w:val="007AC3"/>
          <w:sz w:val="22"/>
          <w:lang w:val="fr-CH"/>
        </w:rPr>
        <w:tab/>
      </w:r>
      <w:r w:rsidRPr="00AB52BE">
        <w:rPr>
          <w:rFonts w:ascii="Corbel" w:hAnsi="Corbel" w:cs="Arial"/>
          <w:color w:val="007AC3"/>
          <w:sz w:val="22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B52BE">
        <w:rPr>
          <w:rFonts w:ascii="Corbel" w:hAnsi="Corbel" w:cs="Arial"/>
          <w:color w:val="007AC3"/>
          <w:sz w:val="22"/>
          <w:lang w:val="fr-CH"/>
        </w:rPr>
        <w:instrText xml:space="preserve"> FORMTEXT </w:instrText>
      </w:r>
      <w:r w:rsidRPr="00AB52BE">
        <w:rPr>
          <w:rFonts w:ascii="Corbel" w:hAnsi="Corbel" w:cs="Arial"/>
          <w:color w:val="007AC3"/>
          <w:sz w:val="22"/>
          <w:lang w:val="fr-CH"/>
        </w:rPr>
      </w:r>
      <w:r w:rsidRPr="00AB52BE">
        <w:rPr>
          <w:rFonts w:ascii="Corbel" w:hAnsi="Corbel" w:cs="Arial"/>
          <w:color w:val="007AC3"/>
          <w:sz w:val="22"/>
          <w:lang w:val="fr-CH"/>
        </w:rPr>
        <w:fldChar w:fldCharType="separate"/>
      </w:r>
      <w:r w:rsidRPr="00AB52BE">
        <w:rPr>
          <w:rFonts w:ascii="Corbel" w:hAnsi="Corbel" w:cs="Arial"/>
          <w:color w:val="007AC3"/>
          <w:sz w:val="22"/>
          <w:lang w:val="fr-CH"/>
        </w:rPr>
        <w:t> </w:t>
      </w:r>
      <w:r w:rsidRPr="00AB52BE">
        <w:rPr>
          <w:rFonts w:ascii="Corbel" w:hAnsi="Corbel" w:cs="Arial"/>
          <w:color w:val="007AC3"/>
          <w:sz w:val="22"/>
          <w:lang w:val="fr-CH"/>
        </w:rPr>
        <w:t> </w:t>
      </w:r>
      <w:r w:rsidRPr="00AB52BE">
        <w:rPr>
          <w:rFonts w:ascii="Corbel" w:hAnsi="Corbel" w:cs="Arial"/>
          <w:color w:val="007AC3"/>
          <w:sz w:val="22"/>
          <w:lang w:val="fr-CH"/>
        </w:rPr>
        <w:t> </w:t>
      </w:r>
      <w:r w:rsidRPr="00AB52BE">
        <w:rPr>
          <w:rFonts w:ascii="Corbel" w:hAnsi="Corbel" w:cs="Arial"/>
          <w:color w:val="007AC3"/>
          <w:sz w:val="22"/>
          <w:lang w:val="fr-CH"/>
        </w:rPr>
        <w:t> </w:t>
      </w:r>
      <w:r w:rsidRPr="00AB52BE">
        <w:rPr>
          <w:rFonts w:ascii="Corbel" w:hAnsi="Corbel" w:cs="Arial"/>
          <w:color w:val="007AC3"/>
          <w:sz w:val="22"/>
          <w:lang w:val="fr-CH"/>
        </w:rPr>
        <w:t> </w:t>
      </w:r>
      <w:r w:rsidRPr="00AB52BE">
        <w:rPr>
          <w:rFonts w:ascii="Corbel" w:hAnsi="Corbel" w:cs="Arial"/>
          <w:color w:val="007AC3"/>
          <w:sz w:val="22"/>
          <w:lang w:val="fr-CH"/>
        </w:rPr>
        <w:fldChar w:fldCharType="end"/>
      </w:r>
    </w:p>
    <w:p w14:paraId="79375450" w14:textId="77777777" w:rsidR="00666110" w:rsidRPr="00D94884" w:rsidRDefault="00666110" w:rsidP="00F86B48">
      <w:pPr>
        <w:tabs>
          <w:tab w:val="left" w:pos="2268"/>
        </w:tabs>
        <w:spacing w:after="160" w:line="280" w:lineRule="atLeast"/>
        <w:jc w:val="both"/>
        <w:rPr>
          <w:rFonts w:ascii="Corbel" w:hAnsi="Corbel" w:cs="Arial"/>
          <w:b/>
          <w:color w:val="007AC3"/>
          <w:sz w:val="22"/>
          <w:lang w:val="fr-CH"/>
        </w:rPr>
      </w:pPr>
      <w:r w:rsidRPr="00D94884">
        <w:rPr>
          <w:rFonts w:ascii="Corbel" w:hAnsi="Corbel" w:cs="Arial"/>
          <w:color w:val="007AC3"/>
          <w:sz w:val="22"/>
          <w:lang w:val="fr-CH"/>
        </w:rPr>
        <w:t xml:space="preserve">2. </w:t>
      </w:r>
      <w:r w:rsidR="00D94884" w:rsidRPr="00D94884">
        <w:rPr>
          <w:rFonts w:ascii="Corbel" w:hAnsi="Corbel" w:cs="Arial"/>
          <w:color w:val="007AC3"/>
          <w:sz w:val="22"/>
          <w:lang w:val="fr-CH"/>
        </w:rPr>
        <w:t xml:space="preserve">Date secondaire </w:t>
      </w:r>
      <w:r w:rsidRPr="00D94884">
        <w:rPr>
          <w:rFonts w:ascii="Corbel" w:hAnsi="Corbel" w:cs="Arial"/>
          <w:color w:val="007AC3"/>
          <w:sz w:val="22"/>
          <w:lang w:val="fr-CH"/>
        </w:rPr>
        <w:t xml:space="preserve">: </w:t>
      </w:r>
      <w:r w:rsidRPr="00D94884">
        <w:rPr>
          <w:rFonts w:ascii="Corbel" w:hAnsi="Corbel" w:cs="Arial"/>
          <w:color w:val="007AC3"/>
          <w:sz w:val="22"/>
          <w:lang w:val="fr-CH"/>
        </w:rPr>
        <w:tab/>
      </w:r>
      <w:r w:rsidRPr="00AB52BE">
        <w:rPr>
          <w:rFonts w:ascii="Corbel" w:hAnsi="Corbel" w:cs="Arial"/>
          <w:color w:val="007AC3"/>
          <w:sz w:val="22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B52BE">
        <w:rPr>
          <w:rFonts w:ascii="Corbel" w:hAnsi="Corbel" w:cs="Arial"/>
          <w:color w:val="007AC3"/>
          <w:sz w:val="22"/>
          <w:lang w:val="fr-CH"/>
        </w:rPr>
        <w:instrText xml:space="preserve"> FORMTEXT </w:instrText>
      </w:r>
      <w:r w:rsidRPr="00AB52BE">
        <w:rPr>
          <w:rFonts w:ascii="Corbel" w:hAnsi="Corbel" w:cs="Arial"/>
          <w:color w:val="007AC3"/>
          <w:sz w:val="22"/>
          <w:lang w:val="fr-CH"/>
        </w:rPr>
      </w:r>
      <w:r w:rsidRPr="00AB52BE">
        <w:rPr>
          <w:rFonts w:ascii="Corbel" w:hAnsi="Corbel" w:cs="Arial"/>
          <w:color w:val="007AC3"/>
          <w:sz w:val="22"/>
          <w:lang w:val="fr-CH"/>
        </w:rPr>
        <w:fldChar w:fldCharType="separate"/>
      </w:r>
      <w:r w:rsidRPr="00AB52BE">
        <w:rPr>
          <w:rFonts w:ascii="Corbel" w:hAnsi="Corbel" w:cs="Arial"/>
          <w:color w:val="007AC3"/>
          <w:sz w:val="22"/>
          <w:lang w:val="fr-CH"/>
        </w:rPr>
        <w:t> </w:t>
      </w:r>
      <w:r w:rsidRPr="00AB52BE">
        <w:rPr>
          <w:rFonts w:ascii="Corbel" w:hAnsi="Corbel" w:cs="Arial"/>
          <w:color w:val="007AC3"/>
          <w:sz w:val="22"/>
          <w:lang w:val="fr-CH"/>
        </w:rPr>
        <w:t> </w:t>
      </w:r>
      <w:r w:rsidRPr="00AB52BE">
        <w:rPr>
          <w:rFonts w:ascii="Corbel" w:hAnsi="Corbel" w:cs="Arial"/>
          <w:color w:val="007AC3"/>
          <w:sz w:val="22"/>
          <w:lang w:val="fr-CH"/>
        </w:rPr>
        <w:t> </w:t>
      </w:r>
      <w:r w:rsidRPr="00AB52BE">
        <w:rPr>
          <w:rFonts w:ascii="Corbel" w:hAnsi="Corbel" w:cs="Arial"/>
          <w:color w:val="007AC3"/>
          <w:sz w:val="22"/>
          <w:lang w:val="fr-CH"/>
        </w:rPr>
        <w:t> </w:t>
      </w:r>
      <w:r w:rsidRPr="00AB52BE">
        <w:rPr>
          <w:rFonts w:ascii="Corbel" w:hAnsi="Corbel" w:cs="Arial"/>
          <w:color w:val="007AC3"/>
          <w:sz w:val="22"/>
          <w:lang w:val="fr-CH"/>
        </w:rPr>
        <w:t> </w:t>
      </w:r>
      <w:r w:rsidRPr="00AB52BE">
        <w:rPr>
          <w:rFonts w:ascii="Corbel" w:hAnsi="Corbel" w:cs="Arial"/>
          <w:color w:val="007AC3"/>
          <w:sz w:val="22"/>
          <w:lang w:val="fr-CH"/>
        </w:rPr>
        <w:fldChar w:fldCharType="end"/>
      </w:r>
    </w:p>
    <w:p w14:paraId="5AAA77BF" w14:textId="77777777" w:rsidR="00F86B48" w:rsidRDefault="00F86B48" w:rsidP="00F86B48">
      <w:pPr>
        <w:spacing w:after="160" w:line="280" w:lineRule="atLeast"/>
        <w:jc w:val="both"/>
        <w:rPr>
          <w:rFonts w:ascii="Corbel" w:hAnsi="Corbel" w:cs="Arial"/>
          <w:color w:val="007AC3"/>
          <w:sz w:val="22"/>
          <w:lang w:val="fr-CH"/>
        </w:rPr>
      </w:pPr>
    </w:p>
    <w:p w14:paraId="58C0CFCC" w14:textId="77777777" w:rsidR="00666110" w:rsidRPr="00D94884" w:rsidRDefault="00D94884" w:rsidP="00F86B48">
      <w:pPr>
        <w:spacing w:after="160" w:line="280" w:lineRule="atLeast"/>
        <w:jc w:val="both"/>
        <w:rPr>
          <w:rFonts w:ascii="Corbel" w:hAnsi="Corbel" w:cs="Arial"/>
          <w:color w:val="007AC3"/>
          <w:sz w:val="22"/>
          <w:lang w:val="fr-CH"/>
        </w:rPr>
      </w:pPr>
      <w:r w:rsidRPr="00D94884">
        <w:rPr>
          <w:rFonts w:ascii="Corbel" w:hAnsi="Corbel" w:cs="Arial"/>
          <w:color w:val="007AC3"/>
          <w:sz w:val="22"/>
          <w:lang w:val="fr-CH"/>
        </w:rPr>
        <w:t>Indiquez svp le nom du lieu du cours et l’adresse exacte pour</w:t>
      </w:r>
      <w:r w:rsidR="0062142E">
        <w:rPr>
          <w:rFonts w:ascii="Corbel" w:hAnsi="Corbel" w:cs="Arial"/>
          <w:color w:val="007AC3"/>
          <w:sz w:val="22"/>
          <w:lang w:val="fr-CH"/>
        </w:rPr>
        <w:t xml:space="preserve"> la publication du cours</w:t>
      </w:r>
      <w:r w:rsidRPr="00D94884">
        <w:rPr>
          <w:rFonts w:ascii="Corbel" w:hAnsi="Corbel" w:cs="Arial"/>
          <w:color w:val="007AC3"/>
          <w:sz w:val="22"/>
          <w:lang w:val="fr-CH"/>
        </w:rPr>
        <w:t xml:space="preserve"> 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6789"/>
      </w:tblGrid>
      <w:tr w:rsidR="00666110" w:rsidRPr="00666110" w14:paraId="203F5B6E" w14:textId="77777777" w:rsidTr="00B52178">
        <w:tc>
          <w:tcPr>
            <w:tcW w:w="2127" w:type="dxa"/>
          </w:tcPr>
          <w:p w14:paraId="77F0B726" w14:textId="77777777" w:rsidR="00666110" w:rsidRPr="00666110" w:rsidRDefault="00D94884" w:rsidP="00F86B48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b/>
                <w:color w:val="007AC3"/>
                <w:sz w:val="22"/>
              </w:rPr>
            </w:pPr>
            <w:r>
              <w:rPr>
                <w:rFonts w:ascii="Corbel" w:hAnsi="Corbel" w:cs="Arial"/>
                <w:b/>
                <w:color w:val="007AC3"/>
                <w:sz w:val="22"/>
              </w:rPr>
              <w:t>Nom</w:t>
            </w:r>
            <w:r>
              <w:rPr>
                <w:rFonts w:ascii="Corbel" w:hAnsi="Corbel" w:cs="Arial"/>
                <w:b/>
                <w:color w:val="007AC3"/>
                <w:sz w:val="22"/>
              </w:rPr>
              <w:br/>
              <w:t>Adresse</w:t>
            </w:r>
            <w:r>
              <w:rPr>
                <w:rFonts w:ascii="Corbel" w:hAnsi="Corbel" w:cs="Arial"/>
                <w:b/>
                <w:color w:val="007AC3"/>
                <w:sz w:val="22"/>
              </w:rPr>
              <w:br/>
              <w:t xml:space="preserve">NPA </w:t>
            </w:r>
            <w:r w:rsidR="00666110" w:rsidRPr="00666110">
              <w:rPr>
                <w:rFonts w:ascii="Corbel" w:hAnsi="Corbel" w:cs="Arial"/>
                <w:b/>
                <w:color w:val="007AC3"/>
                <w:sz w:val="22"/>
              </w:rPr>
              <w:t xml:space="preserve">&amp; </w:t>
            </w:r>
            <w:r>
              <w:rPr>
                <w:rFonts w:ascii="Corbel" w:hAnsi="Corbel" w:cs="Arial"/>
                <w:b/>
                <w:color w:val="007AC3"/>
                <w:sz w:val="22"/>
              </w:rPr>
              <w:t>Lieu</w:t>
            </w:r>
          </w:p>
        </w:tc>
        <w:tc>
          <w:tcPr>
            <w:tcW w:w="7114" w:type="dxa"/>
          </w:tcPr>
          <w:p w14:paraId="68AF182D" w14:textId="77777777" w:rsidR="00666110" w:rsidRPr="00AB52BE" w:rsidRDefault="00666110" w:rsidP="00AB52BE">
            <w:pPr>
              <w:tabs>
                <w:tab w:val="left" w:pos="2127"/>
                <w:tab w:val="left" w:pos="4536"/>
                <w:tab w:val="left" w:pos="6663"/>
              </w:tabs>
              <w:spacing w:line="240" w:lineRule="auto"/>
              <w:jc w:val="both"/>
              <w:rPr>
                <w:rFonts w:ascii="Corbel" w:hAnsi="Corbel" w:cs="Arial"/>
                <w:b/>
                <w:color w:val="007AC3"/>
                <w:sz w:val="22"/>
                <w:lang w:val="fr-CH"/>
              </w:rPr>
            </w:pPr>
            <w:r w:rsidRPr="00AB52BE">
              <w:rPr>
                <w:rFonts w:ascii="Corbel" w:hAnsi="Corbel" w:cs="Arial"/>
                <w:b/>
                <w:color w:val="007AC3"/>
                <w:sz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52BE">
              <w:rPr>
                <w:rFonts w:ascii="Corbel" w:hAnsi="Corbel" w:cs="Arial"/>
                <w:b/>
                <w:color w:val="007AC3"/>
                <w:sz w:val="22"/>
              </w:rPr>
              <w:instrText xml:space="preserve"> FORMTEXT </w:instrText>
            </w:r>
            <w:r w:rsidRPr="00AB52BE">
              <w:rPr>
                <w:rFonts w:ascii="Corbel" w:hAnsi="Corbel" w:cs="Arial"/>
                <w:b/>
                <w:color w:val="007AC3"/>
                <w:sz w:val="22"/>
                <w:lang w:val="fr-CH"/>
              </w:rPr>
            </w:r>
            <w:r w:rsidRPr="00AB52BE">
              <w:rPr>
                <w:rFonts w:ascii="Corbel" w:hAnsi="Corbel" w:cs="Arial"/>
                <w:b/>
                <w:color w:val="007AC3"/>
                <w:sz w:val="22"/>
                <w:lang w:val="fr-CH"/>
              </w:rPr>
              <w:fldChar w:fldCharType="separate"/>
            </w:r>
            <w:r w:rsidRPr="00AB52BE">
              <w:rPr>
                <w:rFonts w:ascii="Corbel" w:hAnsi="Corbel" w:cs="Arial"/>
                <w:b/>
                <w:color w:val="007AC3"/>
                <w:sz w:val="22"/>
                <w:lang w:val="fr-CH"/>
              </w:rPr>
              <w:t> </w:t>
            </w:r>
            <w:r w:rsidRPr="00AB52BE">
              <w:rPr>
                <w:rFonts w:ascii="Corbel" w:hAnsi="Corbel" w:cs="Arial"/>
                <w:b/>
                <w:color w:val="007AC3"/>
                <w:sz w:val="22"/>
                <w:lang w:val="fr-CH"/>
              </w:rPr>
              <w:t> </w:t>
            </w:r>
            <w:r w:rsidRPr="00AB52BE">
              <w:rPr>
                <w:rFonts w:ascii="Corbel" w:hAnsi="Corbel" w:cs="Arial"/>
                <w:b/>
                <w:color w:val="007AC3"/>
                <w:sz w:val="22"/>
                <w:lang w:val="fr-CH"/>
              </w:rPr>
              <w:t> </w:t>
            </w:r>
            <w:r w:rsidRPr="00AB52BE">
              <w:rPr>
                <w:rFonts w:ascii="Corbel" w:hAnsi="Corbel" w:cs="Arial"/>
                <w:b/>
                <w:color w:val="007AC3"/>
                <w:sz w:val="22"/>
                <w:lang w:val="fr-CH"/>
              </w:rPr>
              <w:t> </w:t>
            </w:r>
            <w:r w:rsidRPr="00AB52BE">
              <w:rPr>
                <w:rFonts w:ascii="Corbel" w:hAnsi="Corbel" w:cs="Arial"/>
                <w:b/>
                <w:color w:val="007AC3"/>
                <w:sz w:val="22"/>
                <w:lang w:val="fr-CH"/>
              </w:rPr>
              <w:t> </w:t>
            </w:r>
            <w:r w:rsidRPr="00AB52BE">
              <w:rPr>
                <w:rFonts w:ascii="Corbel" w:hAnsi="Corbel" w:cs="Arial"/>
                <w:b/>
                <w:color w:val="007AC3"/>
                <w:sz w:val="22"/>
                <w:lang w:val="fr-CH"/>
              </w:rPr>
              <w:fldChar w:fldCharType="end"/>
            </w:r>
          </w:p>
        </w:tc>
      </w:tr>
    </w:tbl>
    <w:p w14:paraId="39A33FB6" w14:textId="77777777" w:rsidR="00F86B48" w:rsidRDefault="00F86B48" w:rsidP="00F86B48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color w:val="007AC3"/>
          <w:sz w:val="22"/>
          <w:lang w:val="fr-CH"/>
        </w:rPr>
      </w:pPr>
    </w:p>
    <w:p w14:paraId="46CFFE29" w14:textId="77777777" w:rsidR="00666110" w:rsidRPr="00D94884" w:rsidRDefault="00D94884" w:rsidP="00F86B48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color w:val="007AC3"/>
          <w:sz w:val="22"/>
          <w:lang w:val="fr-CH"/>
        </w:rPr>
      </w:pPr>
      <w:r w:rsidRPr="00D94884">
        <w:rPr>
          <w:rFonts w:ascii="Corbel" w:hAnsi="Corbel" w:cs="Arial"/>
          <w:color w:val="007AC3"/>
          <w:sz w:val="22"/>
          <w:lang w:val="fr-CH"/>
        </w:rPr>
        <w:t xml:space="preserve">La personne de référence </w:t>
      </w:r>
      <w:r w:rsidR="00783253">
        <w:rPr>
          <w:rFonts w:ascii="Corbel" w:hAnsi="Corbel" w:cs="Arial"/>
          <w:color w:val="007AC3"/>
          <w:sz w:val="22"/>
          <w:lang w:val="fr-CH"/>
        </w:rPr>
        <w:t>de l’établissement organisateur du</w:t>
      </w:r>
      <w:r w:rsidRPr="00D94884">
        <w:rPr>
          <w:rFonts w:ascii="Corbel" w:hAnsi="Corbel" w:cs="Arial"/>
          <w:color w:val="007AC3"/>
          <w:sz w:val="22"/>
          <w:lang w:val="fr-CH"/>
        </w:rPr>
        <w:t xml:space="preserve"> cours est la suivante : </w:t>
      </w:r>
      <w:r w:rsidR="00666110" w:rsidRPr="00D94884">
        <w:rPr>
          <w:rFonts w:ascii="Corbel" w:hAnsi="Corbel" w:cs="Arial"/>
          <w:color w:val="007AC3"/>
          <w:sz w:val="22"/>
          <w:lang w:val="fr-CH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3"/>
        <w:gridCol w:w="2474"/>
        <w:gridCol w:w="1736"/>
        <w:gridCol w:w="2611"/>
      </w:tblGrid>
      <w:tr w:rsidR="00666110" w:rsidRPr="00666110" w14:paraId="5367A568" w14:textId="77777777" w:rsidTr="00D85DA2">
        <w:tc>
          <w:tcPr>
            <w:tcW w:w="2023" w:type="dxa"/>
          </w:tcPr>
          <w:p w14:paraId="34564AF4" w14:textId="77777777" w:rsidR="00666110" w:rsidRPr="00666110" w:rsidRDefault="00D94884" w:rsidP="00F86B48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b/>
                <w:color w:val="007AC3"/>
                <w:sz w:val="22"/>
              </w:rPr>
            </w:pPr>
            <w:r>
              <w:rPr>
                <w:rFonts w:ascii="Corbel" w:hAnsi="Corbel" w:cs="Arial"/>
                <w:b/>
                <w:color w:val="007AC3"/>
                <w:sz w:val="22"/>
              </w:rPr>
              <w:t>Nom</w:t>
            </w:r>
            <w:r w:rsidR="00666110" w:rsidRPr="00666110">
              <w:rPr>
                <w:rFonts w:ascii="Corbel" w:hAnsi="Corbel" w:cs="Arial"/>
                <w:b/>
                <w:color w:val="007AC3"/>
                <w:sz w:val="22"/>
              </w:rPr>
              <w:t xml:space="preserve">, </w:t>
            </w:r>
            <w:r>
              <w:rPr>
                <w:rFonts w:ascii="Corbel" w:hAnsi="Corbel" w:cs="Arial"/>
                <w:b/>
                <w:color w:val="007AC3"/>
                <w:sz w:val="22"/>
              </w:rPr>
              <w:t>Prénom</w:t>
            </w:r>
          </w:p>
        </w:tc>
        <w:tc>
          <w:tcPr>
            <w:tcW w:w="6821" w:type="dxa"/>
            <w:gridSpan w:val="3"/>
          </w:tcPr>
          <w:p w14:paraId="6D86473B" w14:textId="77777777" w:rsidR="00666110" w:rsidRPr="00AB52BE" w:rsidRDefault="00666110" w:rsidP="00F86B48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007AC3"/>
                <w:sz w:val="22"/>
              </w:rPr>
            </w:pPr>
            <w:r w:rsidRPr="00AB52BE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52BE">
              <w:rPr>
                <w:rFonts w:ascii="Corbel" w:hAnsi="Corbel" w:cs="Arial"/>
                <w:color w:val="007AC3"/>
                <w:sz w:val="22"/>
              </w:rPr>
              <w:instrText xml:space="preserve"> FORMTEXT </w:instrText>
            </w:r>
            <w:r w:rsidRPr="00AB52BE">
              <w:rPr>
                <w:rFonts w:ascii="Corbel" w:hAnsi="Corbel" w:cs="Arial"/>
                <w:color w:val="007AC3"/>
                <w:sz w:val="22"/>
                <w:lang w:val="fr-CH"/>
              </w:rPr>
            </w:r>
            <w:r w:rsidRPr="00AB52BE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separate"/>
            </w:r>
            <w:r w:rsidRPr="00AB52BE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AB52BE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AB52BE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AB52BE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AB52BE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AB52BE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end"/>
            </w:r>
          </w:p>
        </w:tc>
      </w:tr>
      <w:tr w:rsidR="00666110" w:rsidRPr="00666110" w14:paraId="18A3584A" w14:textId="77777777" w:rsidTr="00D85DA2">
        <w:tc>
          <w:tcPr>
            <w:tcW w:w="2023" w:type="dxa"/>
          </w:tcPr>
          <w:p w14:paraId="4A41741A" w14:textId="77777777" w:rsidR="00666110" w:rsidRPr="00666110" w:rsidRDefault="00D94884" w:rsidP="00F86B48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b/>
                <w:color w:val="007AC3"/>
                <w:sz w:val="22"/>
              </w:rPr>
            </w:pPr>
            <w:r>
              <w:rPr>
                <w:rFonts w:ascii="Corbel" w:hAnsi="Corbel" w:cs="Arial"/>
                <w:b/>
                <w:color w:val="007AC3"/>
                <w:sz w:val="22"/>
              </w:rPr>
              <w:t>Fonction</w:t>
            </w:r>
          </w:p>
        </w:tc>
        <w:tc>
          <w:tcPr>
            <w:tcW w:w="6821" w:type="dxa"/>
            <w:gridSpan w:val="3"/>
          </w:tcPr>
          <w:p w14:paraId="4C0FE3CF" w14:textId="77777777" w:rsidR="00666110" w:rsidRPr="00AB52BE" w:rsidRDefault="00666110" w:rsidP="00F86B48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007AC3"/>
                <w:sz w:val="22"/>
                <w:lang w:val="fr-CH"/>
              </w:rPr>
            </w:pPr>
            <w:r w:rsidRPr="00AB52BE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52BE">
              <w:rPr>
                <w:rFonts w:ascii="Corbel" w:hAnsi="Corbel" w:cs="Arial"/>
                <w:color w:val="007AC3"/>
                <w:sz w:val="22"/>
              </w:rPr>
              <w:instrText xml:space="preserve"> FORMTEXT </w:instrText>
            </w:r>
            <w:r w:rsidRPr="00AB52BE">
              <w:rPr>
                <w:rFonts w:ascii="Corbel" w:hAnsi="Corbel" w:cs="Arial"/>
                <w:color w:val="007AC3"/>
                <w:sz w:val="22"/>
                <w:lang w:val="fr-CH"/>
              </w:rPr>
            </w:r>
            <w:r w:rsidRPr="00AB52BE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separate"/>
            </w:r>
            <w:r w:rsidRPr="00AB52BE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AB52BE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AB52BE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AB52BE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AB52BE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AB52BE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end"/>
            </w:r>
          </w:p>
        </w:tc>
      </w:tr>
      <w:tr w:rsidR="00666110" w:rsidRPr="00666110" w14:paraId="31C51FE1" w14:textId="77777777" w:rsidTr="00D85DA2">
        <w:tc>
          <w:tcPr>
            <w:tcW w:w="2023" w:type="dxa"/>
          </w:tcPr>
          <w:p w14:paraId="4D7ECB6D" w14:textId="77777777" w:rsidR="00666110" w:rsidRPr="00666110" w:rsidRDefault="00666110" w:rsidP="00F86B48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b/>
                <w:color w:val="007AC3"/>
                <w:sz w:val="22"/>
              </w:rPr>
            </w:pPr>
            <w:r w:rsidRPr="00666110">
              <w:rPr>
                <w:rFonts w:ascii="Corbel" w:hAnsi="Corbel" w:cs="Arial"/>
                <w:b/>
                <w:color w:val="007AC3"/>
                <w:sz w:val="22"/>
              </w:rPr>
              <w:t>Adresse</w:t>
            </w:r>
          </w:p>
        </w:tc>
        <w:tc>
          <w:tcPr>
            <w:tcW w:w="6821" w:type="dxa"/>
            <w:gridSpan w:val="3"/>
          </w:tcPr>
          <w:p w14:paraId="144EE573" w14:textId="77777777" w:rsidR="00666110" w:rsidRPr="00AB52BE" w:rsidRDefault="00666110" w:rsidP="00F86B48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007AC3"/>
                <w:sz w:val="22"/>
                <w:lang w:val="fr-CH"/>
              </w:rPr>
            </w:pPr>
            <w:r w:rsidRPr="00AB52BE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52BE">
              <w:rPr>
                <w:rFonts w:ascii="Corbel" w:hAnsi="Corbel" w:cs="Arial"/>
                <w:color w:val="007AC3"/>
                <w:sz w:val="22"/>
              </w:rPr>
              <w:instrText xml:space="preserve"> FORMTEXT </w:instrText>
            </w:r>
            <w:r w:rsidRPr="00AB52BE">
              <w:rPr>
                <w:rFonts w:ascii="Corbel" w:hAnsi="Corbel" w:cs="Arial"/>
                <w:color w:val="007AC3"/>
                <w:sz w:val="22"/>
                <w:lang w:val="fr-CH"/>
              </w:rPr>
            </w:r>
            <w:r w:rsidRPr="00AB52BE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separate"/>
            </w:r>
            <w:r w:rsidRPr="00AB52BE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AB52BE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AB52BE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AB52BE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AB52BE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AB52BE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end"/>
            </w:r>
          </w:p>
        </w:tc>
      </w:tr>
      <w:tr w:rsidR="00666110" w:rsidRPr="00666110" w14:paraId="614F13DB" w14:textId="77777777" w:rsidTr="00D85DA2">
        <w:tc>
          <w:tcPr>
            <w:tcW w:w="2023" w:type="dxa"/>
          </w:tcPr>
          <w:p w14:paraId="7264CFEE" w14:textId="77777777" w:rsidR="00666110" w:rsidRPr="00666110" w:rsidRDefault="00666110" w:rsidP="00F86B48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b/>
                <w:color w:val="007AC3"/>
                <w:sz w:val="22"/>
              </w:rPr>
            </w:pPr>
            <w:r w:rsidRPr="00666110">
              <w:rPr>
                <w:rFonts w:ascii="Corbel" w:hAnsi="Corbel" w:cs="Arial"/>
                <w:b/>
                <w:color w:val="007AC3"/>
                <w:sz w:val="22"/>
              </w:rPr>
              <w:t>E-</w:t>
            </w:r>
            <w:r w:rsidR="00D94884">
              <w:rPr>
                <w:rFonts w:ascii="Corbel" w:hAnsi="Corbel" w:cs="Arial"/>
                <w:b/>
                <w:color w:val="007AC3"/>
                <w:sz w:val="22"/>
              </w:rPr>
              <w:t>m</w:t>
            </w:r>
            <w:r w:rsidRPr="00666110">
              <w:rPr>
                <w:rFonts w:ascii="Corbel" w:hAnsi="Corbel" w:cs="Arial"/>
                <w:b/>
                <w:color w:val="007AC3"/>
                <w:sz w:val="22"/>
              </w:rPr>
              <w:t>ail</w:t>
            </w:r>
          </w:p>
        </w:tc>
        <w:tc>
          <w:tcPr>
            <w:tcW w:w="6821" w:type="dxa"/>
            <w:gridSpan w:val="3"/>
          </w:tcPr>
          <w:p w14:paraId="2089CB75" w14:textId="77777777" w:rsidR="00666110" w:rsidRPr="00AB52BE" w:rsidRDefault="00666110" w:rsidP="00F86B48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007AC3"/>
                <w:sz w:val="22"/>
                <w:lang w:val="fr-CH"/>
              </w:rPr>
            </w:pPr>
            <w:r w:rsidRPr="00AB52BE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52BE">
              <w:rPr>
                <w:rFonts w:ascii="Corbel" w:hAnsi="Corbel" w:cs="Arial"/>
                <w:color w:val="007AC3"/>
                <w:sz w:val="22"/>
              </w:rPr>
              <w:instrText xml:space="preserve"> FORMTEXT </w:instrText>
            </w:r>
            <w:r w:rsidRPr="00AB52BE">
              <w:rPr>
                <w:rFonts w:ascii="Corbel" w:hAnsi="Corbel" w:cs="Arial"/>
                <w:color w:val="007AC3"/>
                <w:sz w:val="22"/>
                <w:lang w:val="fr-CH"/>
              </w:rPr>
            </w:r>
            <w:r w:rsidRPr="00AB52BE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separate"/>
            </w:r>
            <w:r w:rsidRPr="00AB52BE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AB52BE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AB52BE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AB52BE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AB52BE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AB52BE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end"/>
            </w:r>
          </w:p>
        </w:tc>
      </w:tr>
      <w:tr w:rsidR="00666110" w:rsidRPr="00666110" w14:paraId="2A036851" w14:textId="77777777" w:rsidTr="00D85DA2">
        <w:tc>
          <w:tcPr>
            <w:tcW w:w="2023" w:type="dxa"/>
          </w:tcPr>
          <w:p w14:paraId="31B995EC" w14:textId="77777777" w:rsidR="00666110" w:rsidRPr="00666110" w:rsidRDefault="00D94884" w:rsidP="007202CE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b/>
                <w:color w:val="007AC3"/>
                <w:sz w:val="22"/>
              </w:rPr>
            </w:pPr>
            <w:r>
              <w:rPr>
                <w:rFonts w:ascii="Corbel" w:hAnsi="Corbel" w:cs="Arial"/>
                <w:b/>
                <w:color w:val="007AC3"/>
                <w:sz w:val="22"/>
              </w:rPr>
              <w:t xml:space="preserve">Tél. </w:t>
            </w:r>
            <w:r w:rsidR="007202CE">
              <w:rPr>
                <w:rFonts w:ascii="Corbel" w:hAnsi="Corbel" w:cs="Arial"/>
                <w:b/>
                <w:color w:val="007AC3"/>
                <w:sz w:val="22"/>
              </w:rPr>
              <w:t>c</w:t>
            </w:r>
            <w:r>
              <w:rPr>
                <w:rFonts w:ascii="Corbel" w:hAnsi="Corbel" w:cs="Arial"/>
                <w:b/>
                <w:color w:val="007AC3"/>
                <w:sz w:val="22"/>
              </w:rPr>
              <w:t>entrale</w:t>
            </w:r>
          </w:p>
        </w:tc>
        <w:tc>
          <w:tcPr>
            <w:tcW w:w="2474" w:type="dxa"/>
          </w:tcPr>
          <w:p w14:paraId="37B93EA6" w14:textId="77777777" w:rsidR="00666110" w:rsidRPr="00666110" w:rsidRDefault="00666110" w:rsidP="00F86B48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007AC3"/>
                <w:sz w:val="22"/>
                <w:lang w:val="fr-CH"/>
              </w:rPr>
            </w:pPr>
            <w:r w:rsidRPr="00666110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66110">
              <w:rPr>
                <w:rFonts w:ascii="Corbel" w:hAnsi="Corbel" w:cs="Arial"/>
                <w:color w:val="007AC3"/>
                <w:sz w:val="22"/>
              </w:rPr>
              <w:instrText xml:space="preserve"> FORMTEXT </w:instrText>
            </w:r>
            <w:r w:rsidRPr="00666110">
              <w:rPr>
                <w:rFonts w:ascii="Corbel" w:hAnsi="Corbel" w:cs="Arial"/>
                <w:color w:val="007AC3"/>
                <w:sz w:val="22"/>
                <w:lang w:val="fr-CH"/>
              </w:rPr>
            </w:r>
            <w:r w:rsidRPr="00666110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separate"/>
            </w:r>
            <w:r w:rsidRPr="00666110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666110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666110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666110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666110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666110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end"/>
            </w:r>
          </w:p>
        </w:tc>
        <w:tc>
          <w:tcPr>
            <w:tcW w:w="1736" w:type="dxa"/>
          </w:tcPr>
          <w:p w14:paraId="58A53DD2" w14:textId="77777777" w:rsidR="00666110" w:rsidRPr="00666110" w:rsidRDefault="00D94884" w:rsidP="00F86B48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b/>
                <w:color w:val="007AC3"/>
                <w:sz w:val="22"/>
              </w:rPr>
            </w:pPr>
            <w:r>
              <w:rPr>
                <w:rFonts w:ascii="Corbel" w:hAnsi="Corbel" w:cs="Arial"/>
                <w:b/>
                <w:color w:val="007AC3"/>
                <w:sz w:val="22"/>
              </w:rPr>
              <w:t>Tél. direct</w:t>
            </w:r>
          </w:p>
        </w:tc>
        <w:tc>
          <w:tcPr>
            <w:tcW w:w="2611" w:type="dxa"/>
          </w:tcPr>
          <w:p w14:paraId="5641811F" w14:textId="77777777" w:rsidR="00666110" w:rsidRPr="00AB52BE" w:rsidRDefault="00666110" w:rsidP="00F86B48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b/>
                <w:color w:val="007AC3"/>
                <w:sz w:val="22"/>
                <w:lang w:val="fr-CH"/>
              </w:rPr>
            </w:pPr>
            <w:r w:rsidRPr="00AB52BE">
              <w:rPr>
                <w:rFonts w:ascii="Corbel" w:hAnsi="Corbel" w:cs="Arial"/>
                <w:b/>
                <w:color w:val="007AC3"/>
                <w:sz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52BE">
              <w:rPr>
                <w:rFonts w:ascii="Corbel" w:hAnsi="Corbel" w:cs="Arial"/>
                <w:b/>
                <w:color w:val="007AC3"/>
                <w:sz w:val="22"/>
              </w:rPr>
              <w:instrText xml:space="preserve"> FORMTEXT </w:instrText>
            </w:r>
            <w:r w:rsidRPr="00AB52BE">
              <w:rPr>
                <w:rFonts w:ascii="Corbel" w:hAnsi="Corbel" w:cs="Arial"/>
                <w:b/>
                <w:color w:val="007AC3"/>
                <w:sz w:val="22"/>
                <w:lang w:val="fr-CH"/>
              </w:rPr>
            </w:r>
            <w:r w:rsidRPr="00AB52BE">
              <w:rPr>
                <w:rFonts w:ascii="Corbel" w:hAnsi="Corbel" w:cs="Arial"/>
                <w:b/>
                <w:color w:val="007AC3"/>
                <w:sz w:val="22"/>
                <w:lang w:val="fr-CH"/>
              </w:rPr>
              <w:fldChar w:fldCharType="separate"/>
            </w:r>
            <w:r w:rsidRPr="00AB52BE">
              <w:rPr>
                <w:rFonts w:ascii="Corbel" w:hAnsi="Corbel" w:cs="Arial"/>
                <w:b/>
                <w:noProof/>
                <w:color w:val="007AC3"/>
                <w:sz w:val="22"/>
                <w:lang w:val="fr-CH"/>
              </w:rPr>
              <w:t> </w:t>
            </w:r>
            <w:r w:rsidRPr="00AB52BE">
              <w:rPr>
                <w:rFonts w:ascii="Corbel" w:hAnsi="Corbel" w:cs="Arial"/>
                <w:b/>
                <w:noProof/>
                <w:color w:val="007AC3"/>
                <w:sz w:val="22"/>
                <w:lang w:val="fr-CH"/>
              </w:rPr>
              <w:t> </w:t>
            </w:r>
            <w:r w:rsidRPr="00AB52BE">
              <w:rPr>
                <w:rFonts w:ascii="Corbel" w:hAnsi="Corbel" w:cs="Arial"/>
                <w:b/>
                <w:noProof/>
                <w:color w:val="007AC3"/>
                <w:sz w:val="22"/>
                <w:lang w:val="fr-CH"/>
              </w:rPr>
              <w:t> </w:t>
            </w:r>
            <w:r w:rsidRPr="00AB52BE">
              <w:rPr>
                <w:rFonts w:ascii="Corbel" w:hAnsi="Corbel" w:cs="Arial"/>
                <w:b/>
                <w:noProof/>
                <w:color w:val="007AC3"/>
                <w:sz w:val="22"/>
                <w:lang w:val="fr-CH"/>
              </w:rPr>
              <w:t> </w:t>
            </w:r>
            <w:r w:rsidRPr="00AB52BE">
              <w:rPr>
                <w:rFonts w:ascii="Corbel" w:hAnsi="Corbel" w:cs="Arial"/>
                <w:b/>
                <w:noProof/>
                <w:color w:val="007AC3"/>
                <w:sz w:val="22"/>
                <w:lang w:val="fr-CH"/>
              </w:rPr>
              <w:t> </w:t>
            </w:r>
            <w:r w:rsidRPr="00AB52BE">
              <w:rPr>
                <w:rFonts w:ascii="Corbel" w:hAnsi="Corbel" w:cs="Arial"/>
                <w:b/>
                <w:color w:val="007AC3"/>
                <w:sz w:val="22"/>
                <w:lang w:val="fr-CH"/>
              </w:rPr>
              <w:fldChar w:fldCharType="end"/>
            </w:r>
          </w:p>
        </w:tc>
      </w:tr>
    </w:tbl>
    <w:p w14:paraId="5FC5AE09" w14:textId="77777777" w:rsidR="00F86B48" w:rsidRDefault="00F86B48" w:rsidP="00F86B48">
      <w:pPr>
        <w:tabs>
          <w:tab w:val="left" w:pos="2127"/>
          <w:tab w:val="left" w:pos="4536"/>
          <w:tab w:val="left" w:pos="5670"/>
        </w:tabs>
        <w:spacing w:after="160" w:line="280" w:lineRule="atLeast"/>
        <w:jc w:val="both"/>
        <w:rPr>
          <w:rFonts w:ascii="Corbel" w:hAnsi="Corbel" w:cs="Arial"/>
          <w:b/>
          <w:color w:val="007AC3"/>
          <w:sz w:val="22"/>
          <w:lang w:val="fr-CH"/>
        </w:rPr>
      </w:pPr>
    </w:p>
    <w:p w14:paraId="3DB27B77" w14:textId="77777777" w:rsidR="00454DDA" w:rsidRPr="00D94884" w:rsidRDefault="00D94884" w:rsidP="00F86B48">
      <w:pPr>
        <w:tabs>
          <w:tab w:val="left" w:pos="2127"/>
          <w:tab w:val="left" w:pos="4536"/>
          <w:tab w:val="left" w:pos="5670"/>
        </w:tabs>
        <w:spacing w:after="160" w:line="280" w:lineRule="atLeast"/>
        <w:rPr>
          <w:rFonts w:ascii="Corbel" w:hAnsi="Corbel" w:cs="Arial"/>
          <w:color w:val="007AC3"/>
          <w:sz w:val="22"/>
          <w:lang w:val="fr-CH"/>
        </w:rPr>
      </w:pPr>
      <w:r>
        <w:rPr>
          <w:rFonts w:ascii="Corbel" w:hAnsi="Corbel" w:cs="Arial"/>
          <w:b/>
          <w:color w:val="007AC3"/>
          <w:sz w:val="22"/>
          <w:lang w:val="fr-CH"/>
        </w:rPr>
        <w:t xml:space="preserve">Repas de midi / </w:t>
      </w:r>
      <w:r w:rsidR="007654A4">
        <w:rPr>
          <w:rFonts w:ascii="Corbel" w:hAnsi="Corbel" w:cs="Arial"/>
          <w:b/>
          <w:color w:val="007AC3"/>
          <w:sz w:val="22"/>
          <w:lang w:val="fr-CH"/>
        </w:rPr>
        <w:t>P</w:t>
      </w:r>
      <w:r w:rsidRPr="00D94884">
        <w:rPr>
          <w:rFonts w:ascii="Corbel" w:hAnsi="Corbel" w:cs="Arial"/>
          <w:b/>
          <w:color w:val="007AC3"/>
          <w:sz w:val="22"/>
          <w:lang w:val="fr-CH"/>
        </w:rPr>
        <w:t xml:space="preserve">auses-café : </w:t>
      </w:r>
      <w:r w:rsidR="0062142E" w:rsidRPr="0062142E">
        <w:rPr>
          <w:rFonts w:ascii="Corbel" w:hAnsi="Corbel" w:cs="Arial"/>
          <w:color w:val="007AC3"/>
          <w:sz w:val="22"/>
          <w:lang w:val="fr-CH"/>
        </w:rPr>
        <w:t>l</w:t>
      </w:r>
      <w:r w:rsidR="0062142E">
        <w:rPr>
          <w:rFonts w:ascii="Corbel" w:hAnsi="Corbel" w:cs="Arial"/>
          <w:color w:val="007AC3"/>
          <w:sz w:val="22"/>
          <w:lang w:val="fr-CH"/>
        </w:rPr>
        <w:t>a restauration lors des paus</w:t>
      </w:r>
      <w:r w:rsidR="0062142E" w:rsidRPr="0062142E">
        <w:rPr>
          <w:rFonts w:ascii="Corbel" w:hAnsi="Corbel" w:cs="Arial"/>
          <w:color w:val="007AC3"/>
          <w:sz w:val="22"/>
          <w:lang w:val="fr-CH"/>
        </w:rPr>
        <w:t>e</w:t>
      </w:r>
      <w:r w:rsidR="0062142E">
        <w:rPr>
          <w:rFonts w:ascii="Corbel" w:hAnsi="Corbel" w:cs="Arial"/>
          <w:color w:val="007AC3"/>
          <w:sz w:val="22"/>
          <w:lang w:val="fr-CH"/>
        </w:rPr>
        <w:t xml:space="preserve">s communes est organisée </w:t>
      </w:r>
      <w:r w:rsidR="007202CE">
        <w:rPr>
          <w:rFonts w:ascii="Corbel" w:hAnsi="Corbel" w:cs="Arial"/>
          <w:color w:val="007AC3"/>
          <w:sz w:val="22"/>
          <w:lang w:val="fr-CH"/>
        </w:rPr>
        <w:t xml:space="preserve">par le prestataire régional </w:t>
      </w:r>
      <w:r w:rsidR="0062142E">
        <w:rPr>
          <w:rFonts w:ascii="Corbel" w:hAnsi="Corbel" w:cs="Arial"/>
          <w:color w:val="007AC3"/>
          <w:sz w:val="22"/>
          <w:lang w:val="fr-CH"/>
        </w:rPr>
        <w:t xml:space="preserve">et facturée au </w:t>
      </w:r>
      <w:r>
        <w:rPr>
          <w:rFonts w:ascii="Corbel" w:hAnsi="Corbel" w:cs="Arial"/>
          <w:color w:val="007AC3"/>
          <w:sz w:val="22"/>
          <w:lang w:val="fr-CH"/>
        </w:rPr>
        <w:t>CSCSP (max. CH</w:t>
      </w:r>
      <w:r w:rsidR="00454DDA">
        <w:rPr>
          <w:rFonts w:ascii="Corbel" w:hAnsi="Corbel" w:cs="Arial"/>
          <w:color w:val="007AC3"/>
          <w:sz w:val="22"/>
          <w:lang w:val="fr-CH"/>
        </w:rPr>
        <w:t>F 25.- / jour / participant-e).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6"/>
      </w:tblGrid>
      <w:tr w:rsidR="00454DDA" w:rsidRPr="00666110" w14:paraId="5B10544D" w14:textId="77777777" w:rsidTr="004E7704">
        <w:trPr>
          <w:jc w:val="center"/>
        </w:trPr>
        <w:tc>
          <w:tcPr>
            <w:tcW w:w="1276" w:type="dxa"/>
          </w:tcPr>
          <w:p w14:paraId="0337692A" w14:textId="77777777" w:rsidR="00454DDA" w:rsidRPr="00666110" w:rsidRDefault="00454DDA" w:rsidP="004E7704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007AC3"/>
                <w:sz w:val="22"/>
              </w:rPr>
            </w:pPr>
            <w:r>
              <w:rPr>
                <w:rFonts w:ascii="Corbel" w:hAnsi="Corbel" w:cs="Arial"/>
                <w:color w:val="007AC3"/>
                <w:sz w:val="22"/>
              </w:rPr>
              <w:t>Oui</w:t>
            </w:r>
          </w:p>
        </w:tc>
        <w:tc>
          <w:tcPr>
            <w:tcW w:w="1276" w:type="dxa"/>
          </w:tcPr>
          <w:p w14:paraId="7FCA1711" w14:textId="77777777" w:rsidR="00454DDA" w:rsidRPr="000556A7" w:rsidRDefault="00454DDA" w:rsidP="004E7704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007AC3"/>
                <w:sz w:val="22"/>
              </w:rPr>
            </w:pPr>
            <w:r w:rsidRPr="000556A7">
              <w:rPr>
                <w:rFonts w:ascii="Corbel" w:hAnsi="Corbel" w:cs="Arial"/>
                <w:color w:val="007AC3"/>
                <w:sz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6A7">
              <w:rPr>
                <w:rFonts w:ascii="Corbel" w:hAnsi="Corbel" w:cs="Arial"/>
                <w:color w:val="007AC3"/>
                <w:sz w:val="22"/>
              </w:rPr>
              <w:instrText xml:space="preserve"> FORMCHECKBOX </w:instrText>
            </w:r>
            <w:r w:rsidR="003001A9">
              <w:rPr>
                <w:rFonts w:ascii="Corbel" w:hAnsi="Corbel" w:cs="Arial"/>
                <w:color w:val="007AC3"/>
                <w:sz w:val="22"/>
              </w:rPr>
            </w:r>
            <w:r w:rsidR="003001A9">
              <w:rPr>
                <w:rFonts w:ascii="Corbel" w:hAnsi="Corbel" w:cs="Arial"/>
                <w:color w:val="007AC3"/>
                <w:sz w:val="22"/>
              </w:rPr>
              <w:fldChar w:fldCharType="separate"/>
            </w:r>
            <w:r w:rsidRPr="000556A7">
              <w:rPr>
                <w:rFonts w:ascii="Corbel" w:hAnsi="Corbel" w:cs="Arial"/>
                <w:color w:val="007AC3"/>
                <w:sz w:val="22"/>
              </w:rPr>
              <w:fldChar w:fldCharType="end"/>
            </w:r>
          </w:p>
        </w:tc>
        <w:tc>
          <w:tcPr>
            <w:tcW w:w="1276" w:type="dxa"/>
          </w:tcPr>
          <w:p w14:paraId="06E3EAD5" w14:textId="77777777" w:rsidR="00454DDA" w:rsidRPr="00666110" w:rsidRDefault="00454DDA" w:rsidP="004E7704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007AC3"/>
                <w:sz w:val="22"/>
              </w:rPr>
            </w:pPr>
          </w:p>
        </w:tc>
        <w:tc>
          <w:tcPr>
            <w:tcW w:w="1276" w:type="dxa"/>
          </w:tcPr>
          <w:p w14:paraId="70B496F6" w14:textId="77777777" w:rsidR="00454DDA" w:rsidRPr="000556A7" w:rsidRDefault="00454DDA" w:rsidP="004E7704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007AC3"/>
                <w:sz w:val="22"/>
              </w:rPr>
            </w:pPr>
          </w:p>
        </w:tc>
      </w:tr>
    </w:tbl>
    <w:p w14:paraId="1C7EEE68" w14:textId="77777777" w:rsidR="00F86B48" w:rsidRPr="00F86B48" w:rsidRDefault="00F86B48" w:rsidP="00F86B48">
      <w:pPr>
        <w:tabs>
          <w:tab w:val="left" w:pos="2127"/>
          <w:tab w:val="left" w:pos="4536"/>
          <w:tab w:val="left" w:pos="5670"/>
        </w:tabs>
        <w:spacing w:after="160" w:line="280" w:lineRule="atLeast"/>
        <w:jc w:val="both"/>
        <w:rPr>
          <w:rFonts w:ascii="Corbel" w:hAnsi="Corbel" w:cs="Arial"/>
          <w:b/>
          <w:color w:val="007AC3"/>
          <w:sz w:val="22"/>
          <w:lang w:val="fr-CH"/>
        </w:rPr>
      </w:pPr>
    </w:p>
    <w:p w14:paraId="4C8CDCDA" w14:textId="77777777" w:rsidR="00A846D5" w:rsidRDefault="00A846D5" w:rsidP="00454DDA">
      <w:pPr>
        <w:tabs>
          <w:tab w:val="left" w:pos="2127"/>
          <w:tab w:val="left" w:pos="4536"/>
          <w:tab w:val="left" w:pos="5670"/>
        </w:tabs>
        <w:spacing w:after="160" w:line="280" w:lineRule="atLeast"/>
        <w:jc w:val="both"/>
        <w:rPr>
          <w:rFonts w:ascii="Corbel" w:hAnsi="Corbel" w:cs="Arial"/>
          <w:b/>
          <w:color w:val="007AC3"/>
          <w:sz w:val="22"/>
          <w:lang w:val="fr-CH"/>
        </w:rPr>
      </w:pPr>
      <w:r>
        <w:rPr>
          <w:rFonts w:ascii="Corbel" w:hAnsi="Corbel" w:cs="Arial"/>
          <w:b/>
          <w:color w:val="007AC3"/>
          <w:sz w:val="22"/>
          <w:lang w:val="fr-CH"/>
        </w:rPr>
        <w:br w:type="page"/>
      </w:r>
    </w:p>
    <w:p w14:paraId="53018590" w14:textId="77777777" w:rsidR="00D94884" w:rsidRDefault="00D94884" w:rsidP="00BE1B5D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color w:val="007AC3"/>
          <w:sz w:val="22"/>
          <w:lang w:val="fr-CH"/>
        </w:rPr>
      </w:pPr>
      <w:r w:rsidRPr="00DC32FF">
        <w:rPr>
          <w:rFonts w:ascii="Corbel" w:hAnsi="Corbel" w:cs="Arial"/>
          <w:b/>
          <w:color w:val="007AC3"/>
          <w:sz w:val="22"/>
          <w:lang w:val="fr-CH"/>
        </w:rPr>
        <w:lastRenderedPageBreak/>
        <w:t xml:space="preserve">Salle de cours </w:t>
      </w:r>
      <w:r w:rsidR="00CC33DD" w:rsidRPr="00DC32FF">
        <w:rPr>
          <w:rFonts w:ascii="Corbel" w:hAnsi="Corbel" w:cs="Arial"/>
          <w:b/>
          <w:color w:val="007AC3"/>
          <w:sz w:val="22"/>
          <w:lang w:val="fr-CH"/>
        </w:rPr>
        <w:t>:</w:t>
      </w:r>
      <w:r w:rsidR="00BE1B5D">
        <w:rPr>
          <w:rFonts w:ascii="Corbel" w:hAnsi="Corbel" w:cs="Arial"/>
          <w:color w:val="007AC3"/>
          <w:sz w:val="22"/>
          <w:lang w:val="fr-CH"/>
        </w:rPr>
        <w:t xml:space="preserve"> u</w:t>
      </w:r>
      <w:r w:rsidRPr="00D94884">
        <w:rPr>
          <w:rFonts w:ascii="Corbel" w:hAnsi="Corbel" w:cs="Arial"/>
          <w:color w:val="007AC3"/>
          <w:sz w:val="22"/>
          <w:lang w:val="fr-CH"/>
        </w:rPr>
        <w:t xml:space="preserve">ne salle pour </w:t>
      </w:r>
      <w:r w:rsidR="00D778CF">
        <w:rPr>
          <w:rFonts w:ascii="Corbel" w:hAnsi="Corbel" w:cs="Arial"/>
          <w:b/>
          <w:color w:val="007AC3"/>
          <w:sz w:val="22"/>
          <w:lang w:val="fr-CH"/>
        </w:rPr>
        <w:t>18</w:t>
      </w:r>
      <w:r w:rsidRPr="00BE1B5D">
        <w:rPr>
          <w:rFonts w:ascii="Corbel" w:hAnsi="Corbel" w:cs="Arial"/>
          <w:b/>
          <w:color w:val="007AC3"/>
          <w:sz w:val="22"/>
          <w:lang w:val="fr-CH"/>
        </w:rPr>
        <w:t xml:space="preserve"> personnes</w:t>
      </w:r>
      <w:r w:rsidRPr="00D94884">
        <w:rPr>
          <w:rFonts w:ascii="Corbel" w:hAnsi="Corbel" w:cs="Arial"/>
          <w:color w:val="007AC3"/>
          <w:sz w:val="22"/>
          <w:lang w:val="fr-CH"/>
        </w:rPr>
        <w:t xml:space="preserve"> avec une disposition en U</w:t>
      </w:r>
      <w:r w:rsidR="009A2837">
        <w:rPr>
          <w:rFonts w:ascii="Corbel" w:hAnsi="Corbel" w:cs="Arial"/>
          <w:color w:val="007AC3"/>
          <w:sz w:val="22"/>
          <w:lang w:val="fr-CH"/>
        </w:rPr>
        <w:t xml:space="preserve"> et </w:t>
      </w:r>
      <w:r w:rsidR="00622C30">
        <w:rPr>
          <w:rFonts w:ascii="Corbel" w:hAnsi="Corbel" w:cs="Arial"/>
          <w:color w:val="007AC3"/>
          <w:sz w:val="22"/>
          <w:lang w:val="fr-CH"/>
        </w:rPr>
        <w:t xml:space="preserve">équipée </w:t>
      </w:r>
      <w:r w:rsidR="009A2837">
        <w:rPr>
          <w:rFonts w:ascii="Corbel" w:hAnsi="Corbel" w:cs="Arial"/>
          <w:color w:val="007AC3"/>
          <w:sz w:val="22"/>
          <w:lang w:val="fr-CH"/>
        </w:rPr>
        <w:t>d’un ordinateur portable</w:t>
      </w:r>
      <w:r w:rsidR="001D1AB2">
        <w:rPr>
          <w:rFonts w:ascii="Corbel" w:hAnsi="Corbel" w:cs="Arial"/>
          <w:color w:val="007AC3"/>
          <w:sz w:val="22"/>
          <w:lang w:val="fr-CH"/>
        </w:rPr>
        <w:t xml:space="preserve"> avec sortie audio (haut-parleurs)</w:t>
      </w:r>
      <w:r w:rsidR="009A2837">
        <w:rPr>
          <w:rFonts w:ascii="Corbel" w:hAnsi="Corbel" w:cs="Arial"/>
          <w:color w:val="007AC3"/>
          <w:sz w:val="22"/>
          <w:lang w:val="fr-CH"/>
        </w:rPr>
        <w:t>, d’un beamer, d’un Flipchart, de matériel d’animation et d’une connexion internet est prévue</w:t>
      </w:r>
      <w:r w:rsidR="001D1AB2">
        <w:rPr>
          <w:rFonts w:ascii="Corbel" w:hAnsi="Corbel" w:cs="Arial"/>
          <w:color w:val="007AC3"/>
          <w:sz w:val="22"/>
          <w:lang w:val="fr-CH"/>
        </w:rPr>
        <w:t xml:space="preserve"> pour ce cours</w:t>
      </w:r>
      <w:r w:rsidR="009A2837">
        <w:rPr>
          <w:rFonts w:ascii="Corbel" w:hAnsi="Corbel" w:cs="Arial"/>
          <w:color w:val="007AC3"/>
          <w:sz w:val="22"/>
          <w:lang w:val="fr-CH"/>
        </w:rPr>
        <w:t xml:space="preserve">. </w:t>
      </w:r>
    </w:p>
    <w:p w14:paraId="7C6DD481" w14:textId="77777777" w:rsidR="00CC33DD" w:rsidRDefault="009A2837" w:rsidP="00F86B48">
      <w:pPr>
        <w:tabs>
          <w:tab w:val="left" w:pos="2127"/>
          <w:tab w:val="left" w:pos="4536"/>
          <w:tab w:val="left" w:pos="6663"/>
        </w:tabs>
        <w:spacing w:after="160" w:line="280" w:lineRule="atLeast"/>
        <w:ind w:left="1134" w:hanging="1134"/>
        <w:jc w:val="both"/>
        <w:rPr>
          <w:rFonts w:ascii="Corbel" w:hAnsi="Corbel" w:cs="Arial"/>
          <w:color w:val="007AC3"/>
          <w:sz w:val="22"/>
          <w:lang w:val="fr-CH"/>
        </w:rPr>
      </w:pPr>
      <w:r w:rsidRPr="009A2837">
        <w:rPr>
          <w:rFonts w:ascii="Corbel" w:hAnsi="Corbel" w:cs="Arial"/>
          <w:color w:val="007AC3"/>
          <w:sz w:val="22"/>
          <w:lang w:val="fr-CH"/>
        </w:rPr>
        <w:t xml:space="preserve">Les éléments suivants peuvent également être mis à disposition 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134"/>
        <w:gridCol w:w="1276"/>
        <w:gridCol w:w="1275"/>
        <w:gridCol w:w="1692"/>
      </w:tblGrid>
      <w:tr w:rsidR="00CC33DD" w:rsidRPr="00666110" w14:paraId="6DD82671" w14:textId="77777777" w:rsidTr="00454DDA">
        <w:tc>
          <w:tcPr>
            <w:tcW w:w="1985" w:type="dxa"/>
          </w:tcPr>
          <w:p w14:paraId="1C7E47FC" w14:textId="77777777" w:rsidR="00CC33DD" w:rsidRPr="00666110" w:rsidRDefault="009A2837" w:rsidP="00454DDA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ind w:left="30"/>
              <w:rPr>
                <w:rFonts w:ascii="Corbel" w:hAnsi="Corbel" w:cs="Arial"/>
                <w:color w:val="007AC3"/>
                <w:sz w:val="22"/>
              </w:rPr>
            </w:pPr>
            <w:r>
              <w:rPr>
                <w:rFonts w:ascii="Corbel" w:hAnsi="Corbel" w:cs="Arial"/>
                <w:color w:val="007AC3"/>
                <w:sz w:val="22"/>
              </w:rPr>
              <w:t xml:space="preserve">Salle de groupe </w:t>
            </w:r>
            <w:r w:rsidR="00CC33DD" w:rsidRPr="00666110">
              <w:rPr>
                <w:rFonts w:ascii="Corbel" w:hAnsi="Corbel" w:cs="Arial"/>
                <w:color w:val="007AC3"/>
                <w:sz w:val="22"/>
              </w:rPr>
              <w:t>:</w:t>
            </w:r>
          </w:p>
        </w:tc>
        <w:tc>
          <w:tcPr>
            <w:tcW w:w="1134" w:type="dxa"/>
          </w:tcPr>
          <w:p w14:paraId="339C5069" w14:textId="77777777" w:rsidR="00CC33DD" w:rsidRPr="00666110" w:rsidRDefault="00454DDA" w:rsidP="00454DDA">
            <w:pPr>
              <w:tabs>
                <w:tab w:val="left" w:pos="420"/>
                <w:tab w:val="center" w:pos="530"/>
                <w:tab w:val="left" w:pos="2127"/>
                <w:tab w:val="left" w:pos="4536"/>
                <w:tab w:val="left" w:pos="6663"/>
              </w:tabs>
              <w:spacing w:after="160" w:line="280" w:lineRule="atLeast"/>
              <w:rPr>
                <w:rFonts w:ascii="Corbel" w:hAnsi="Corbel" w:cs="Arial"/>
                <w:color w:val="007AC3"/>
                <w:sz w:val="22"/>
              </w:rPr>
            </w:pPr>
            <w:r>
              <w:rPr>
                <w:rFonts w:ascii="Corbel" w:hAnsi="Corbel" w:cs="Arial"/>
                <w:color w:val="007AC3"/>
                <w:sz w:val="22"/>
              </w:rPr>
              <w:t>O</w:t>
            </w:r>
            <w:r w:rsidR="009A2837">
              <w:rPr>
                <w:rFonts w:ascii="Corbel" w:hAnsi="Corbel" w:cs="Arial"/>
                <w:color w:val="007AC3"/>
                <w:sz w:val="22"/>
              </w:rPr>
              <w:t>ui</w:t>
            </w:r>
          </w:p>
        </w:tc>
        <w:tc>
          <w:tcPr>
            <w:tcW w:w="1276" w:type="dxa"/>
          </w:tcPr>
          <w:p w14:paraId="0EC59906" w14:textId="77777777" w:rsidR="00CC33DD" w:rsidRPr="00AB52BE" w:rsidRDefault="00CC33DD" w:rsidP="00F86B48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007AC3"/>
                <w:sz w:val="22"/>
              </w:rPr>
            </w:pPr>
            <w:r w:rsidRPr="00AB52BE">
              <w:rPr>
                <w:rFonts w:ascii="Corbel" w:hAnsi="Corbel" w:cs="Arial"/>
                <w:color w:val="007AC3"/>
                <w:sz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52BE">
              <w:rPr>
                <w:rFonts w:ascii="Corbel" w:hAnsi="Corbel" w:cs="Arial"/>
                <w:color w:val="007AC3"/>
                <w:sz w:val="22"/>
              </w:rPr>
              <w:instrText xml:space="preserve"> FORMCHECKBOX </w:instrText>
            </w:r>
            <w:r w:rsidR="003001A9">
              <w:rPr>
                <w:rFonts w:ascii="Corbel" w:hAnsi="Corbel" w:cs="Arial"/>
                <w:color w:val="007AC3"/>
                <w:sz w:val="22"/>
              </w:rPr>
            </w:r>
            <w:r w:rsidR="003001A9">
              <w:rPr>
                <w:rFonts w:ascii="Corbel" w:hAnsi="Corbel" w:cs="Arial"/>
                <w:color w:val="007AC3"/>
                <w:sz w:val="22"/>
              </w:rPr>
              <w:fldChar w:fldCharType="separate"/>
            </w:r>
            <w:r w:rsidRPr="00AB52BE">
              <w:rPr>
                <w:rFonts w:ascii="Corbel" w:hAnsi="Corbel" w:cs="Arial"/>
                <w:color w:val="007AC3"/>
                <w:sz w:val="22"/>
              </w:rPr>
              <w:fldChar w:fldCharType="end"/>
            </w:r>
          </w:p>
        </w:tc>
        <w:tc>
          <w:tcPr>
            <w:tcW w:w="1275" w:type="dxa"/>
          </w:tcPr>
          <w:p w14:paraId="4D8C3C97" w14:textId="77777777" w:rsidR="00CC33DD" w:rsidRPr="00666110" w:rsidRDefault="00454DDA" w:rsidP="00F86B48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007AC3"/>
                <w:sz w:val="22"/>
              </w:rPr>
            </w:pPr>
            <w:r>
              <w:rPr>
                <w:rFonts w:ascii="Corbel" w:hAnsi="Corbel" w:cs="Arial"/>
                <w:color w:val="007AC3"/>
                <w:sz w:val="22"/>
              </w:rPr>
              <w:t>N</w:t>
            </w:r>
            <w:r w:rsidR="009A2837">
              <w:rPr>
                <w:rFonts w:ascii="Corbel" w:hAnsi="Corbel" w:cs="Arial"/>
                <w:color w:val="007AC3"/>
                <w:sz w:val="22"/>
              </w:rPr>
              <w:t>on</w:t>
            </w:r>
          </w:p>
        </w:tc>
        <w:tc>
          <w:tcPr>
            <w:tcW w:w="1692" w:type="dxa"/>
          </w:tcPr>
          <w:p w14:paraId="17FD5CA7" w14:textId="77777777" w:rsidR="00CC33DD" w:rsidRPr="00AB52BE" w:rsidRDefault="00CC33DD" w:rsidP="00F86B48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007AC3"/>
                <w:sz w:val="22"/>
              </w:rPr>
            </w:pPr>
            <w:r w:rsidRPr="00AB52BE">
              <w:rPr>
                <w:rFonts w:ascii="Corbel" w:hAnsi="Corbel" w:cs="Arial"/>
                <w:color w:val="007AC3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2BE">
              <w:rPr>
                <w:rFonts w:ascii="Corbel" w:hAnsi="Corbel" w:cs="Arial"/>
                <w:color w:val="007AC3"/>
                <w:sz w:val="22"/>
              </w:rPr>
              <w:instrText xml:space="preserve"> FORMCHECKBOX </w:instrText>
            </w:r>
            <w:r w:rsidR="003001A9">
              <w:rPr>
                <w:rFonts w:ascii="Corbel" w:hAnsi="Corbel" w:cs="Arial"/>
                <w:color w:val="007AC3"/>
                <w:sz w:val="22"/>
              </w:rPr>
            </w:r>
            <w:r w:rsidR="003001A9">
              <w:rPr>
                <w:rFonts w:ascii="Corbel" w:hAnsi="Corbel" w:cs="Arial"/>
                <w:color w:val="007AC3"/>
                <w:sz w:val="22"/>
              </w:rPr>
              <w:fldChar w:fldCharType="separate"/>
            </w:r>
            <w:r w:rsidRPr="00AB52BE">
              <w:rPr>
                <w:rFonts w:ascii="Corbel" w:hAnsi="Corbel" w:cs="Arial"/>
                <w:color w:val="007AC3"/>
                <w:sz w:val="22"/>
              </w:rPr>
              <w:fldChar w:fldCharType="end"/>
            </w:r>
          </w:p>
        </w:tc>
      </w:tr>
      <w:tr w:rsidR="00CC33DD" w:rsidRPr="00666110" w14:paraId="12E8E2E1" w14:textId="77777777" w:rsidTr="00454DDA">
        <w:tc>
          <w:tcPr>
            <w:tcW w:w="1985" w:type="dxa"/>
          </w:tcPr>
          <w:p w14:paraId="1847AA99" w14:textId="77777777" w:rsidR="00CC33DD" w:rsidRPr="00666110" w:rsidRDefault="009A2837" w:rsidP="00F86B48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ind w:left="30"/>
              <w:jc w:val="both"/>
              <w:rPr>
                <w:rFonts w:ascii="Corbel" w:hAnsi="Corbel" w:cs="Arial"/>
                <w:color w:val="007AC3"/>
                <w:sz w:val="22"/>
              </w:rPr>
            </w:pPr>
            <w:r>
              <w:rPr>
                <w:rFonts w:ascii="Corbel" w:hAnsi="Corbel" w:cs="Arial"/>
                <w:color w:val="007AC3"/>
                <w:sz w:val="22"/>
              </w:rPr>
              <w:t>Si oui : nombre</w:t>
            </w:r>
          </w:p>
        </w:tc>
        <w:tc>
          <w:tcPr>
            <w:tcW w:w="5377" w:type="dxa"/>
            <w:gridSpan w:val="4"/>
          </w:tcPr>
          <w:p w14:paraId="106878A4" w14:textId="77777777" w:rsidR="00CC33DD" w:rsidRPr="00AB52BE" w:rsidRDefault="00CC33DD" w:rsidP="00F86B48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007AC3"/>
                <w:sz w:val="22"/>
              </w:rPr>
            </w:pPr>
            <w:r w:rsidRPr="00AB52BE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52BE">
              <w:rPr>
                <w:rFonts w:ascii="Corbel" w:hAnsi="Corbel" w:cs="Arial"/>
                <w:color w:val="007AC3"/>
                <w:sz w:val="22"/>
              </w:rPr>
              <w:instrText xml:space="preserve"> FORMTEXT </w:instrText>
            </w:r>
            <w:r w:rsidRPr="00AB52BE">
              <w:rPr>
                <w:rFonts w:ascii="Corbel" w:hAnsi="Corbel" w:cs="Arial"/>
                <w:color w:val="007AC3"/>
                <w:sz w:val="22"/>
                <w:lang w:val="fr-CH"/>
              </w:rPr>
            </w:r>
            <w:r w:rsidRPr="00AB52BE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separate"/>
            </w:r>
            <w:r w:rsidRPr="00AB52BE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AB52BE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AB52BE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AB52BE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AB52BE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AB52BE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end"/>
            </w:r>
          </w:p>
        </w:tc>
      </w:tr>
      <w:tr w:rsidR="00CC33DD" w:rsidRPr="00666110" w14:paraId="4BBA8137" w14:textId="77777777" w:rsidTr="00454DDA">
        <w:tc>
          <w:tcPr>
            <w:tcW w:w="1985" w:type="dxa"/>
          </w:tcPr>
          <w:p w14:paraId="0B54872A" w14:textId="77777777" w:rsidR="00CC33DD" w:rsidRPr="00666110" w:rsidRDefault="009A2837" w:rsidP="00F86B48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ind w:left="28"/>
              <w:jc w:val="both"/>
              <w:rPr>
                <w:rFonts w:ascii="Corbel" w:hAnsi="Corbel" w:cs="Arial"/>
                <w:color w:val="007AC3"/>
                <w:sz w:val="22"/>
              </w:rPr>
            </w:pPr>
            <w:r>
              <w:rPr>
                <w:rFonts w:ascii="Corbel" w:hAnsi="Corbel" w:cs="Arial"/>
                <w:color w:val="007AC3"/>
                <w:sz w:val="22"/>
              </w:rPr>
              <w:t xml:space="preserve">Autre : </w:t>
            </w:r>
          </w:p>
        </w:tc>
        <w:tc>
          <w:tcPr>
            <w:tcW w:w="5377" w:type="dxa"/>
            <w:gridSpan w:val="4"/>
          </w:tcPr>
          <w:p w14:paraId="44D21D4A" w14:textId="77777777" w:rsidR="00CC33DD" w:rsidRPr="00666110" w:rsidRDefault="00CC33DD" w:rsidP="00F86B48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b/>
                <w:color w:val="007AC3"/>
                <w:sz w:val="22"/>
              </w:rPr>
            </w:pPr>
            <w:r w:rsidRPr="00666110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66110">
              <w:rPr>
                <w:rFonts w:ascii="Corbel" w:hAnsi="Corbel" w:cs="Arial"/>
                <w:color w:val="007AC3"/>
                <w:sz w:val="22"/>
              </w:rPr>
              <w:instrText xml:space="preserve"> FORMTEXT </w:instrText>
            </w:r>
            <w:r w:rsidRPr="00666110">
              <w:rPr>
                <w:rFonts w:ascii="Corbel" w:hAnsi="Corbel" w:cs="Arial"/>
                <w:color w:val="007AC3"/>
                <w:sz w:val="22"/>
                <w:lang w:val="fr-CH"/>
              </w:rPr>
            </w:r>
            <w:r w:rsidRPr="00666110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separate"/>
            </w:r>
            <w:r w:rsidRPr="00666110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666110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666110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666110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666110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666110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end"/>
            </w:r>
          </w:p>
        </w:tc>
      </w:tr>
    </w:tbl>
    <w:p w14:paraId="4CFBF2F2" w14:textId="77777777" w:rsidR="00BE1B5D" w:rsidRDefault="00BE1B5D" w:rsidP="00F86B48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b/>
          <w:color w:val="007AC3"/>
          <w:sz w:val="22"/>
          <w:lang w:val="fr-CH"/>
        </w:rPr>
      </w:pPr>
    </w:p>
    <w:p w14:paraId="78A41131" w14:textId="77777777" w:rsidR="00666110" w:rsidRPr="00DC32FF" w:rsidRDefault="008123AD" w:rsidP="00F86B48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color w:val="007AC3"/>
          <w:sz w:val="22"/>
          <w:lang w:val="fr-CH"/>
        </w:rPr>
      </w:pPr>
      <w:r w:rsidRPr="008123AD">
        <w:rPr>
          <w:rFonts w:ascii="Corbel" w:hAnsi="Corbel" w:cs="Arial"/>
          <w:b/>
          <w:color w:val="007AC3"/>
          <w:sz w:val="22"/>
          <w:lang w:val="fr-CH"/>
        </w:rPr>
        <w:t xml:space="preserve">Contrôle d’identité </w:t>
      </w:r>
      <w:r w:rsidR="00666110" w:rsidRPr="008123AD">
        <w:rPr>
          <w:rFonts w:ascii="Corbel" w:hAnsi="Corbel" w:cs="Arial"/>
          <w:b/>
          <w:color w:val="007AC3"/>
          <w:sz w:val="22"/>
          <w:lang w:val="fr-CH"/>
        </w:rPr>
        <w:t>:</w:t>
      </w:r>
      <w:r w:rsidR="00666110" w:rsidRPr="008123AD">
        <w:rPr>
          <w:rFonts w:ascii="Corbel" w:hAnsi="Corbel" w:cs="Arial"/>
          <w:color w:val="007AC3"/>
          <w:sz w:val="22"/>
          <w:lang w:val="fr-CH"/>
        </w:rPr>
        <w:t xml:space="preserve"> </w:t>
      </w:r>
      <w:r w:rsidR="00622C30">
        <w:rPr>
          <w:rFonts w:ascii="Corbel" w:hAnsi="Corbel" w:cs="Arial"/>
          <w:color w:val="007AC3"/>
          <w:sz w:val="22"/>
          <w:lang w:val="fr-CH"/>
        </w:rPr>
        <w:t>l</w:t>
      </w:r>
      <w:r w:rsidRPr="008123AD">
        <w:rPr>
          <w:rFonts w:ascii="Corbel" w:hAnsi="Corbel" w:cs="Arial"/>
          <w:color w:val="007AC3"/>
          <w:sz w:val="22"/>
          <w:lang w:val="fr-CH"/>
        </w:rPr>
        <w:t xml:space="preserve">es participant-e-s et </w:t>
      </w:r>
      <w:r>
        <w:rPr>
          <w:rFonts w:ascii="Corbel" w:hAnsi="Corbel" w:cs="Arial"/>
          <w:color w:val="007AC3"/>
          <w:sz w:val="22"/>
          <w:lang w:val="fr-CH"/>
        </w:rPr>
        <w:t xml:space="preserve">les chargé-e-s de cours doivent </w:t>
      </w:r>
      <w:r w:rsidR="00622C30">
        <w:rPr>
          <w:rFonts w:ascii="Corbel" w:hAnsi="Corbel" w:cs="Arial"/>
          <w:color w:val="007AC3"/>
          <w:sz w:val="22"/>
          <w:lang w:val="fr-CH"/>
        </w:rPr>
        <w:t>présenter</w:t>
      </w:r>
      <w:r>
        <w:rPr>
          <w:rFonts w:ascii="Corbel" w:hAnsi="Corbel" w:cs="Arial"/>
          <w:color w:val="007AC3"/>
          <w:sz w:val="22"/>
          <w:lang w:val="fr-CH"/>
        </w:rPr>
        <w:t xml:space="preserve"> leur </w:t>
      </w:r>
      <w:r w:rsidR="00622C30">
        <w:rPr>
          <w:rFonts w:ascii="Corbel" w:hAnsi="Corbel" w:cs="Arial"/>
          <w:color w:val="007AC3"/>
          <w:sz w:val="22"/>
          <w:lang w:val="fr-CH"/>
        </w:rPr>
        <w:t>pièce d’</w:t>
      </w:r>
      <w:r>
        <w:rPr>
          <w:rFonts w:ascii="Corbel" w:hAnsi="Corbel" w:cs="Arial"/>
          <w:color w:val="007AC3"/>
          <w:sz w:val="22"/>
          <w:lang w:val="fr-CH"/>
        </w:rPr>
        <w:t xml:space="preserve">identité pour être admis-e-s sur le lieu du cours : 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6"/>
      </w:tblGrid>
      <w:tr w:rsidR="00666110" w:rsidRPr="00666110" w14:paraId="6B718CA2" w14:textId="77777777" w:rsidTr="00B52178">
        <w:trPr>
          <w:jc w:val="center"/>
        </w:trPr>
        <w:tc>
          <w:tcPr>
            <w:tcW w:w="1276" w:type="dxa"/>
          </w:tcPr>
          <w:p w14:paraId="4934787D" w14:textId="77777777" w:rsidR="00666110" w:rsidRPr="00666110" w:rsidRDefault="008123AD" w:rsidP="00F86B48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007AC3"/>
                <w:sz w:val="22"/>
              </w:rPr>
            </w:pPr>
            <w:r>
              <w:rPr>
                <w:rFonts w:ascii="Corbel" w:hAnsi="Corbel" w:cs="Arial"/>
                <w:color w:val="007AC3"/>
                <w:sz w:val="22"/>
              </w:rPr>
              <w:t>Oui</w:t>
            </w:r>
          </w:p>
        </w:tc>
        <w:tc>
          <w:tcPr>
            <w:tcW w:w="1276" w:type="dxa"/>
          </w:tcPr>
          <w:p w14:paraId="7CFF3EA1" w14:textId="77777777" w:rsidR="00666110" w:rsidRPr="00AB52BE" w:rsidRDefault="00666110" w:rsidP="00F86B48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007AC3"/>
                <w:sz w:val="22"/>
              </w:rPr>
            </w:pPr>
            <w:r w:rsidRPr="00AB52BE">
              <w:rPr>
                <w:rFonts w:ascii="Corbel" w:hAnsi="Corbel" w:cs="Arial"/>
                <w:color w:val="007AC3"/>
                <w:sz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2"/>
            <w:r w:rsidRPr="00AB52BE">
              <w:rPr>
                <w:rFonts w:ascii="Corbel" w:hAnsi="Corbel" w:cs="Arial"/>
                <w:color w:val="007AC3"/>
                <w:sz w:val="22"/>
              </w:rPr>
              <w:instrText xml:space="preserve"> FORMCHECKBOX </w:instrText>
            </w:r>
            <w:r w:rsidR="003001A9">
              <w:rPr>
                <w:rFonts w:ascii="Corbel" w:hAnsi="Corbel" w:cs="Arial"/>
                <w:color w:val="007AC3"/>
                <w:sz w:val="22"/>
              </w:rPr>
            </w:r>
            <w:r w:rsidR="003001A9">
              <w:rPr>
                <w:rFonts w:ascii="Corbel" w:hAnsi="Corbel" w:cs="Arial"/>
                <w:color w:val="007AC3"/>
                <w:sz w:val="22"/>
              </w:rPr>
              <w:fldChar w:fldCharType="separate"/>
            </w:r>
            <w:r w:rsidRPr="00AB52BE">
              <w:rPr>
                <w:rFonts w:ascii="Corbel" w:hAnsi="Corbel" w:cs="Arial"/>
                <w:color w:val="007AC3"/>
                <w:sz w:val="22"/>
              </w:rPr>
              <w:fldChar w:fldCharType="end"/>
            </w:r>
            <w:bookmarkEnd w:id="0"/>
          </w:p>
        </w:tc>
        <w:tc>
          <w:tcPr>
            <w:tcW w:w="1276" w:type="dxa"/>
          </w:tcPr>
          <w:p w14:paraId="6712A3EB" w14:textId="77777777" w:rsidR="00666110" w:rsidRPr="00666110" w:rsidRDefault="008123AD" w:rsidP="00F86B48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007AC3"/>
                <w:sz w:val="22"/>
              </w:rPr>
            </w:pPr>
            <w:r>
              <w:rPr>
                <w:rFonts w:ascii="Corbel" w:hAnsi="Corbel" w:cs="Arial"/>
                <w:color w:val="007AC3"/>
                <w:sz w:val="22"/>
              </w:rPr>
              <w:t>Non</w:t>
            </w:r>
          </w:p>
        </w:tc>
        <w:tc>
          <w:tcPr>
            <w:tcW w:w="1276" w:type="dxa"/>
          </w:tcPr>
          <w:p w14:paraId="51274AE8" w14:textId="77777777" w:rsidR="00666110" w:rsidRPr="00AB52BE" w:rsidRDefault="00666110" w:rsidP="00F86B48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007AC3"/>
                <w:sz w:val="22"/>
              </w:rPr>
            </w:pPr>
            <w:r w:rsidRPr="00AB52BE">
              <w:rPr>
                <w:rFonts w:ascii="Corbel" w:hAnsi="Corbel" w:cs="Arial"/>
                <w:color w:val="007AC3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Pr="00AB52BE">
              <w:rPr>
                <w:rFonts w:ascii="Corbel" w:hAnsi="Corbel" w:cs="Arial"/>
                <w:color w:val="007AC3"/>
                <w:sz w:val="22"/>
              </w:rPr>
              <w:instrText xml:space="preserve"> FORMCHECKBOX </w:instrText>
            </w:r>
            <w:r w:rsidR="003001A9">
              <w:rPr>
                <w:rFonts w:ascii="Corbel" w:hAnsi="Corbel" w:cs="Arial"/>
                <w:color w:val="007AC3"/>
                <w:sz w:val="22"/>
              </w:rPr>
            </w:r>
            <w:r w:rsidR="003001A9">
              <w:rPr>
                <w:rFonts w:ascii="Corbel" w:hAnsi="Corbel" w:cs="Arial"/>
                <w:color w:val="007AC3"/>
                <w:sz w:val="22"/>
              </w:rPr>
              <w:fldChar w:fldCharType="separate"/>
            </w:r>
            <w:r w:rsidRPr="00AB52BE">
              <w:rPr>
                <w:rFonts w:ascii="Corbel" w:hAnsi="Corbel" w:cs="Arial"/>
                <w:color w:val="007AC3"/>
                <w:sz w:val="22"/>
              </w:rPr>
              <w:fldChar w:fldCharType="end"/>
            </w:r>
            <w:bookmarkEnd w:id="1"/>
          </w:p>
        </w:tc>
      </w:tr>
    </w:tbl>
    <w:p w14:paraId="7E2D0155" w14:textId="77777777" w:rsidR="00BE1B5D" w:rsidRDefault="00BE1B5D" w:rsidP="00F86B48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b/>
          <w:color w:val="007AC3"/>
          <w:sz w:val="22"/>
          <w:lang w:val="fr-CH"/>
        </w:rPr>
      </w:pPr>
    </w:p>
    <w:p w14:paraId="1F991C08" w14:textId="77777777" w:rsidR="00666110" w:rsidRPr="00DC32FF" w:rsidRDefault="00666110" w:rsidP="00F86B48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color w:val="007AC3"/>
          <w:sz w:val="22"/>
          <w:lang w:val="fr-CH"/>
        </w:rPr>
      </w:pPr>
      <w:r w:rsidRPr="001D1AB2">
        <w:rPr>
          <w:rFonts w:ascii="Corbel" w:hAnsi="Corbel" w:cs="Arial"/>
          <w:b/>
          <w:color w:val="007AC3"/>
          <w:sz w:val="22"/>
          <w:lang w:val="fr-CH"/>
        </w:rPr>
        <w:t>Service</w:t>
      </w:r>
      <w:r w:rsidR="008123AD" w:rsidRPr="001D1AB2">
        <w:rPr>
          <w:rFonts w:ascii="Corbel" w:hAnsi="Corbel" w:cs="Arial"/>
          <w:b/>
          <w:color w:val="007AC3"/>
          <w:sz w:val="22"/>
          <w:lang w:val="fr-CH"/>
        </w:rPr>
        <w:t xml:space="preserve"> de navette </w:t>
      </w:r>
      <w:r w:rsidRPr="001D1AB2">
        <w:rPr>
          <w:rFonts w:ascii="Corbel" w:hAnsi="Corbel" w:cs="Arial"/>
          <w:b/>
          <w:color w:val="007AC3"/>
          <w:sz w:val="22"/>
          <w:lang w:val="fr-CH"/>
        </w:rPr>
        <w:t>:</w:t>
      </w:r>
      <w:r w:rsidRPr="001D1AB2">
        <w:rPr>
          <w:rFonts w:ascii="Corbel" w:hAnsi="Corbel" w:cs="Arial"/>
          <w:color w:val="007AC3"/>
          <w:sz w:val="22"/>
          <w:lang w:val="fr-CH"/>
        </w:rPr>
        <w:t xml:space="preserve"> </w:t>
      </w:r>
      <w:r w:rsidR="00DF006A">
        <w:rPr>
          <w:rFonts w:ascii="Corbel" w:hAnsi="Corbel" w:cs="Arial"/>
          <w:color w:val="007AC3"/>
          <w:sz w:val="22"/>
          <w:lang w:val="fr-CH"/>
        </w:rPr>
        <w:t>l</w:t>
      </w:r>
      <w:r w:rsidR="008123AD" w:rsidRPr="001D1AB2">
        <w:rPr>
          <w:rFonts w:ascii="Corbel" w:hAnsi="Corbel" w:cs="Arial"/>
          <w:color w:val="007AC3"/>
          <w:sz w:val="22"/>
          <w:lang w:val="fr-CH"/>
        </w:rPr>
        <w:t xml:space="preserve">e lieu du cours est </w:t>
      </w:r>
      <w:r w:rsidR="00637048">
        <w:rPr>
          <w:rFonts w:ascii="Corbel" w:hAnsi="Corbel" w:cs="Arial"/>
          <w:color w:val="007AC3"/>
          <w:sz w:val="22"/>
          <w:lang w:val="fr-CH"/>
        </w:rPr>
        <w:t xml:space="preserve">accessible </w:t>
      </w:r>
      <w:r w:rsidR="008123AD" w:rsidRPr="001D1AB2">
        <w:rPr>
          <w:rFonts w:ascii="Corbel" w:hAnsi="Corbel" w:cs="Arial"/>
          <w:b/>
          <w:color w:val="007AC3"/>
          <w:sz w:val="22"/>
          <w:lang w:val="fr-CH"/>
        </w:rPr>
        <w:t>uniquement</w:t>
      </w:r>
      <w:r w:rsidR="008123AD" w:rsidRPr="001D1AB2">
        <w:rPr>
          <w:rFonts w:ascii="Corbel" w:hAnsi="Corbel" w:cs="Arial"/>
          <w:color w:val="007AC3"/>
          <w:sz w:val="22"/>
          <w:lang w:val="fr-CH"/>
        </w:rPr>
        <w:t xml:space="preserve"> au moyen </w:t>
      </w:r>
      <w:r w:rsidR="001D1AB2">
        <w:rPr>
          <w:rFonts w:ascii="Corbel" w:hAnsi="Corbel" w:cs="Arial"/>
          <w:color w:val="007AC3"/>
          <w:sz w:val="22"/>
          <w:lang w:val="fr-CH"/>
        </w:rPr>
        <w:t>d’une navette</w:t>
      </w:r>
      <w:r w:rsidR="002118D4">
        <w:rPr>
          <w:rFonts w:ascii="Corbel" w:hAnsi="Corbel" w:cs="Arial"/>
          <w:color w:val="007AC3"/>
          <w:sz w:val="22"/>
          <w:lang w:val="fr-CH"/>
        </w:rPr>
        <w:t xml:space="preserve"> que le</w:t>
      </w:r>
      <w:r w:rsidR="001D1AB2">
        <w:rPr>
          <w:rFonts w:ascii="Corbel" w:hAnsi="Corbel" w:cs="Arial"/>
          <w:color w:val="007AC3"/>
          <w:sz w:val="22"/>
          <w:lang w:val="fr-CH"/>
        </w:rPr>
        <w:t xml:space="preserve"> prestataire régional </w:t>
      </w:r>
      <w:r w:rsidR="002118D4">
        <w:rPr>
          <w:rFonts w:ascii="Corbel" w:hAnsi="Corbel" w:cs="Arial"/>
          <w:color w:val="007AC3"/>
          <w:sz w:val="22"/>
          <w:lang w:val="fr-CH"/>
        </w:rPr>
        <w:t>met à disposition des</w:t>
      </w:r>
      <w:r w:rsidR="001D1AB2">
        <w:rPr>
          <w:rFonts w:ascii="Corbel" w:hAnsi="Corbel" w:cs="Arial"/>
          <w:color w:val="007AC3"/>
          <w:sz w:val="22"/>
          <w:lang w:val="fr-CH"/>
        </w:rPr>
        <w:t xml:space="preserve"> participant-e-s / chargé-e-s de cours </w:t>
      </w:r>
      <w:r w:rsidR="00637048">
        <w:rPr>
          <w:rFonts w:ascii="Corbel" w:hAnsi="Corbel" w:cs="Arial"/>
          <w:color w:val="007AC3"/>
          <w:sz w:val="22"/>
          <w:lang w:val="fr-CH"/>
        </w:rPr>
        <w:t>se déplaçant en</w:t>
      </w:r>
      <w:r w:rsidR="001D1AB2">
        <w:rPr>
          <w:rFonts w:ascii="Corbel" w:hAnsi="Corbel" w:cs="Arial"/>
          <w:color w:val="007AC3"/>
          <w:sz w:val="22"/>
          <w:lang w:val="fr-CH"/>
        </w:rPr>
        <w:t xml:space="preserve"> transports publics :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6"/>
      </w:tblGrid>
      <w:tr w:rsidR="00666110" w:rsidRPr="00666110" w14:paraId="7D8A2961" w14:textId="77777777" w:rsidTr="00B52178">
        <w:trPr>
          <w:jc w:val="center"/>
        </w:trPr>
        <w:tc>
          <w:tcPr>
            <w:tcW w:w="1276" w:type="dxa"/>
          </w:tcPr>
          <w:p w14:paraId="4FD52603" w14:textId="77777777" w:rsidR="00666110" w:rsidRPr="00666110" w:rsidRDefault="008123AD" w:rsidP="00F86B48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007AC3"/>
                <w:sz w:val="22"/>
              </w:rPr>
            </w:pPr>
            <w:r>
              <w:rPr>
                <w:rFonts w:ascii="Corbel" w:hAnsi="Corbel" w:cs="Arial"/>
                <w:color w:val="007AC3"/>
                <w:sz w:val="22"/>
              </w:rPr>
              <w:t>Oui</w:t>
            </w:r>
          </w:p>
        </w:tc>
        <w:tc>
          <w:tcPr>
            <w:tcW w:w="1276" w:type="dxa"/>
          </w:tcPr>
          <w:p w14:paraId="3F202964" w14:textId="77777777" w:rsidR="00666110" w:rsidRPr="00AB52BE" w:rsidRDefault="00666110" w:rsidP="00F86B48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007AC3"/>
                <w:sz w:val="22"/>
              </w:rPr>
            </w:pPr>
            <w:r w:rsidRPr="00AB52BE">
              <w:rPr>
                <w:rFonts w:ascii="Corbel" w:hAnsi="Corbel" w:cs="Arial"/>
                <w:color w:val="007AC3"/>
                <w:sz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52BE">
              <w:rPr>
                <w:rFonts w:ascii="Corbel" w:hAnsi="Corbel" w:cs="Arial"/>
                <w:color w:val="007AC3"/>
                <w:sz w:val="22"/>
              </w:rPr>
              <w:instrText xml:space="preserve"> FORMCHECKBOX </w:instrText>
            </w:r>
            <w:r w:rsidR="003001A9">
              <w:rPr>
                <w:rFonts w:ascii="Corbel" w:hAnsi="Corbel" w:cs="Arial"/>
                <w:color w:val="007AC3"/>
                <w:sz w:val="22"/>
              </w:rPr>
            </w:r>
            <w:r w:rsidR="003001A9">
              <w:rPr>
                <w:rFonts w:ascii="Corbel" w:hAnsi="Corbel" w:cs="Arial"/>
                <w:color w:val="007AC3"/>
                <w:sz w:val="22"/>
              </w:rPr>
              <w:fldChar w:fldCharType="separate"/>
            </w:r>
            <w:r w:rsidRPr="00AB52BE">
              <w:rPr>
                <w:rFonts w:ascii="Corbel" w:hAnsi="Corbel" w:cs="Arial"/>
                <w:color w:val="007AC3"/>
                <w:sz w:val="22"/>
              </w:rPr>
              <w:fldChar w:fldCharType="end"/>
            </w:r>
          </w:p>
        </w:tc>
        <w:tc>
          <w:tcPr>
            <w:tcW w:w="1276" w:type="dxa"/>
          </w:tcPr>
          <w:p w14:paraId="4FE0B52C" w14:textId="77777777" w:rsidR="00666110" w:rsidRPr="00666110" w:rsidRDefault="008123AD" w:rsidP="00F86B48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007AC3"/>
                <w:sz w:val="22"/>
              </w:rPr>
            </w:pPr>
            <w:r>
              <w:rPr>
                <w:rFonts w:ascii="Corbel" w:hAnsi="Corbel" w:cs="Arial"/>
                <w:color w:val="007AC3"/>
                <w:sz w:val="22"/>
              </w:rPr>
              <w:t>Non</w:t>
            </w:r>
          </w:p>
        </w:tc>
        <w:tc>
          <w:tcPr>
            <w:tcW w:w="1276" w:type="dxa"/>
          </w:tcPr>
          <w:p w14:paraId="7A933CA3" w14:textId="77777777" w:rsidR="00666110" w:rsidRPr="00AB52BE" w:rsidRDefault="00666110" w:rsidP="00F86B48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007AC3"/>
                <w:sz w:val="22"/>
              </w:rPr>
            </w:pPr>
            <w:r w:rsidRPr="00AB52BE">
              <w:rPr>
                <w:rFonts w:ascii="Corbel" w:hAnsi="Corbel" w:cs="Arial"/>
                <w:color w:val="007AC3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2BE">
              <w:rPr>
                <w:rFonts w:ascii="Corbel" w:hAnsi="Corbel" w:cs="Arial"/>
                <w:color w:val="007AC3"/>
                <w:sz w:val="22"/>
              </w:rPr>
              <w:instrText xml:space="preserve"> FORMCHECKBOX </w:instrText>
            </w:r>
            <w:r w:rsidR="003001A9">
              <w:rPr>
                <w:rFonts w:ascii="Corbel" w:hAnsi="Corbel" w:cs="Arial"/>
                <w:color w:val="007AC3"/>
                <w:sz w:val="22"/>
              </w:rPr>
            </w:r>
            <w:r w:rsidR="003001A9">
              <w:rPr>
                <w:rFonts w:ascii="Corbel" w:hAnsi="Corbel" w:cs="Arial"/>
                <w:color w:val="007AC3"/>
                <w:sz w:val="22"/>
              </w:rPr>
              <w:fldChar w:fldCharType="separate"/>
            </w:r>
            <w:r w:rsidRPr="00AB52BE">
              <w:rPr>
                <w:rFonts w:ascii="Corbel" w:hAnsi="Corbel" w:cs="Arial"/>
                <w:color w:val="007AC3"/>
                <w:sz w:val="22"/>
              </w:rPr>
              <w:fldChar w:fldCharType="end"/>
            </w:r>
          </w:p>
        </w:tc>
      </w:tr>
    </w:tbl>
    <w:p w14:paraId="38626B4B" w14:textId="77777777" w:rsidR="00BE1B5D" w:rsidRPr="00BE1B5D" w:rsidRDefault="00BE1B5D" w:rsidP="00BE1B5D">
      <w:pPr>
        <w:tabs>
          <w:tab w:val="left" w:pos="2127"/>
          <w:tab w:val="left" w:pos="4536"/>
          <w:tab w:val="left" w:pos="6663"/>
        </w:tabs>
        <w:spacing w:line="240" w:lineRule="auto"/>
        <w:jc w:val="both"/>
        <w:rPr>
          <w:rFonts w:ascii="Corbel" w:hAnsi="Corbel" w:cs="Arial"/>
          <w:color w:val="007AC3"/>
          <w:sz w:val="16"/>
          <w:szCs w:val="16"/>
          <w:lang w:val="fr-CH"/>
        </w:rPr>
      </w:pPr>
    </w:p>
    <w:p w14:paraId="32BAFC3B" w14:textId="77777777" w:rsidR="00666110" w:rsidRPr="008123AD" w:rsidRDefault="008123AD" w:rsidP="00F86B48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color w:val="007AC3"/>
          <w:sz w:val="22"/>
          <w:lang w:val="fr-CH"/>
        </w:rPr>
      </w:pPr>
      <w:r w:rsidRPr="008123AD">
        <w:rPr>
          <w:rFonts w:ascii="Corbel" w:hAnsi="Corbel" w:cs="Arial"/>
          <w:color w:val="007AC3"/>
          <w:sz w:val="22"/>
          <w:lang w:val="fr-CH"/>
        </w:rPr>
        <w:t>Si oui</w:t>
      </w:r>
      <w:r w:rsidR="00666110" w:rsidRPr="008123AD">
        <w:rPr>
          <w:rFonts w:ascii="Corbel" w:hAnsi="Corbel" w:cs="Arial"/>
          <w:color w:val="007AC3"/>
          <w:sz w:val="22"/>
          <w:lang w:val="fr-CH"/>
        </w:rPr>
        <w:t xml:space="preserve">: </w:t>
      </w:r>
      <w:r w:rsidR="001D1AB2">
        <w:rPr>
          <w:rFonts w:ascii="Corbel" w:hAnsi="Corbel" w:cs="Arial"/>
          <w:color w:val="007AC3"/>
          <w:sz w:val="22"/>
          <w:lang w:val="fr-CH"/>
        </w:rPr>
        <w:t>l</w:t>
      </w:r>
      <w:r w:rsidRPr="008123AD">
        <w:rPr>
          <w:rFonts w:ascii="Corbel" w:hAnsi="Corbel" w:cs="Arial"/>
          <w:color w:val="007AC3"/>
          <w:sz w:val="22"/>
          <w:lang w:val="fr-CH"/>
        </w:rPr>
        <w:t>e service de navette sera</w:t>
      </w:r>
      <w:r>
        <w:rPr>
          <w:rFonts w:ascii="Corbel" w:hAnsi="Corbel" w:cs="Arial"/>
          <w:color w:val="007AC3"/>
          <w:sz w:val="22"/>
          <w:lang w:val="fr-CH"/>
        </w:rPr>
        <w:t xml:space="preserve"> mis</w:t>
      </w:r>
      <w:r w:rsidRPr="008123AD">
        <w:rPr>
          <w:rFonts w:ascii="Corbel" w:hAnsi="Corbel" w:cs="Arial"/>
          <w:color w:val="007AC3"/>
          <w:sz w:val="22"/>
          <w:lang w:val="fr-CH"/>
        </w:rPr>
        <w:t xml:space="preserve"> à disposition de </w:t>
      </w:r>
      <w:r w:rsidR="00666110" w:rsidRPr="00AB52BE">
        <w:rPr>
          <w:rFonts w:ascii="Corbel" w:hAnsi="Corbel" w:cs="Arial"/>
          <w:color w:val="007AC3"/>
          <w:sz w:val="22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66110" w:rsidRPr="00AB52BE">
        <w:rPr>
          <w:rFonts w:ascii="Corbel" w:hAnsi="Corbel" w:cs="Arial"/>
          <w:color w:val="007AC3"/>
          <w:sz w:val="22"/>
          <w:lang w:val="fr-CH"/>
        </w:rPr>
        <w:instrText xml:space="preserve"> FORMTEXT </w:instrText>
      </w:r>
      <w:r w:rsidR="00666110" w:rsidRPr="00AB52BE">
        <w:rPr>
          <w:rFonts w:ascii="Corbel" w:hAnsi="Corbel" w:cs="Arial"/>
          <w:color w:val="007AC3"/>
          <w:sz w:val="22"/>
          <w:lang w:val="fr-CH"/>
        </w:rPr>
      </w:r>
      <w:r w:rsidR="00666110" w:rsidRPr="00AB52BE">
        <w:rPr>
          <w:rFonts w:ascii="Corbel" w:hAnsi="Corbel" w:cs="Arial"/>
          <w:color w:val="007AC3"/>
          <w:sz w:val="22"/>
          <w:lang w:val="fr-CH"/>
        </w:rPr>
        <w:fldChar w:fldCharType="separate"/>
      </w:r>
      <w:r w:rsidR="00666110" w:rsidRPr="00AB52BE">
        <w:rPr>
          <w:rFonts w:ascii="Corbel" w:hAnsi="Corbel" w:cs="Arial"/>
          <w:noProof/>
          <w:color w:val="007AC3"/>
          <w:sz w:val="22"/>
          <w:lang w:val="fr-CH"/>
        </w:rPr>
        <w:t> </w:t>
      </w:r>
      <w:r w:rsidR="00666110" w:rsidRPr="00AB52BE">
        <w:rPr>
          <w:rFonts w:ascii="Corbel" w:hAnsi="Corbel" w:cs="Arial"/>
          <w:noProof/>
          <w:color w:val="007AC3"/>
          <w:sz w:val="22"/>
          <w:lang w:val="fr-CH"/>
        </w:rPr>
        <w:t> </w:t>
      </w:r>
      <w:r w:rsidR="00666110" w:rsidRPr="00AB52BE">
        <w:rPr>
          <w:rFonts w:ascii="Corbel" w:hAnsi="Corbel" w:cs="Arial"/>
          <w:noProof/>
          <w:color w:val="007AC3"/>
          <w:sz w:val="22"/>
          <w:lang w:val="fr-CH"/>
        </w:rPr>
        <w:t> </w:t>
      </w:r>
      <w:r w:rsidR="00666110" w:rsidRPr="00AB52BE">
        <w:rPr>
          <w:rFonts w:ascii="Corbel" w:hAnsi="Corbel" w:cs="Arial"/>
          <w:noProof/>
          <w:color w:val="007AC3"/>
          <w:sz w:val="22"/>
          <w:lang w:val="fr-CH"/>
        </w:rPr>
        <w:t> </w:t>
      </w:r>
      <w:r w:rsidR="00666110" w:rsidRPr="00AB52BE">
        <w:rPr>
          <w:rFonts w:ascii="Corbel" w:hAnsi="Corbel" w:cs="Arial"/>
          <w:noProof/>
          <w:color w:val="007AC3"/>
          <w:sz w:val="22"/>
          <w:lang w:val="fr-CH"/>
        </w:rPr>
        <w:t> </w:t>
      </w:r>
      <w:r w:rsidR="00666110" w:rsidRPr="00AB52BE">
        <w:rPr>
          <w:rFonts w:ascii="Corbel" w:hAnsi="Corbel" w:cs="Arial"/>
          <w:color w:val="007AC3"/>
          <w:sz w:val="22"/>
          <w:lang w:val="fr-CH"/>
        </w:rPr>
        <w:fldChar w:fldCharType="end"/>
      </w:r>
      <w:r w:rsidR="00666110" w:rsidRPr="008123AD">
        <w:rPr>
          <w:rFonts w:ascii="Corbel" w:hAnsi="Corbel" w:cs="Arial"/>
          <w:color w:val="007AC3"/>
          <w:sz w:val="22"/>
          <w:lang w:val="fr-CH"/>
        </w:rPr>
        <w:t xml:space="preserve"> </w:t>
      </w:r>
      <w:r w:rsidRPr="008123AD">
        <w:rPr>
          <w:rFonts w:ascii="Corbel" w:hAnsi="Corbel" w:cs="Arial"/>
          <w:color w:val="007AC3"/>
          <w:sz w:val="22"/>
          <w:lang w:val="fr-CH"/>
        </w:rPr>
        <w:t xml:space="preserve">à </w:t>
      </w:r>
      <w:r w:rsidR="00666110" w:rsidRPr="00AB52BE">
        <w:rPr>
          <w:rFonts w:ascii="Corbel" w:hAnsi="Corbel" w:cs="Arial"/>
          <w:color w:val="007AC3"/>
          <w:sz w:val="22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66110" w:rsidRPr="00AB52BE">
        <w:rPr>
          <w:rFonts w:ascii="Corbel" w:hAnsi="Corbel" w:cs="Arial"/>
          <w:color w:val="007AC3"/>
          <w:sz w:val="22"/>
          <w:lang w:val="fr-CH"/>
        </w:rPr>
        <w:instrText xml:space="preserve"> FORMTEXT </w:instrText>
      </w:r>
      <w:r w:rsidR="00666110" w:rsidRPr="00AB52BE">
        <w:rPr>
          <w:rFonts w:ascii="Corbel" w:hAnsi="Corbel" w:cs="Arial"/>
          <w:color w:val="007AC3"/>
          <w:sz w:val="22"/>
          <w:lang w:val="fr-CH"/>
        </w:rPr>
      </w:r>
      <w:r w:rsidR="00666110" w:rsidRPr="00AB52BE">
        <w:rPr>
          <w:rFonts w:ascii="Corbel" w:hAnsi="Corbel" w:cs="Arial"/>
          <w:color w:val="007AC3"/>
          <w:sz w:val="22"/>
          <w:lang w:val="fr-CH"/>
        </w:rPr>
        <w:fldChar w:fldCharType="separate"/>
      </w:r>
      <w:r w:rsidR="00666110" w:rsidRPr="00AB52BE">
        <w:rPr>
          <w:rFonts w:ascii="Corbel" w:hAnsi="Corbel" w:cs="Arial"/>
          <w:noProof/>
          <w:color w:val="007AC3"/>
          <w:sz w:val="22"/>
          <w:lang w:val="fr-CH"/>
        </w:rPr>
        <w:t> </w:t>
      </w:r>
      <w:r w:rsidR="00666110" w:rsidRPr="00AB52BE">
        <w:rPr>
          <w:rFonts w:ascii="Corbel" w:hAnsi="Corbel" w:cs="Arial"/>
          <w:noProof/>
          <w:color w:val="007AC3"/>
          <w:sz w:val="22"/>
          <w:lang w:val="fr-CH"/>
        </w:rPr>
        <w:t> </w:t>
      </w:r>
      <w:r w:rsidR="00666110" w:rsidRPr="00AB52BE">
        <w:rPr>
          <w:rFonts w:ascii="Corbel" w:hAnsi="Corbel" w:cs="Arial"/>
          <w:noProof/>
          <w:color w:val="007AC3"/>
          <w:sz w:val="22"/>
          <w:lang w:val="fr-CH"/>
        </w:rPr>
        <w:t> </w:t>
      </w:r>
      <w:r w:rsidR="00666110" w:rsidRPr="00AB52BE">
        <w:rPr>
          <w:rFonts w:ascii="Corbel" w:hAnsi="Corbel" w:cs="Arial"/>
          <w:noProof/>
          <w:color w:val="007AC3"/>
          <w:sz w:val="22"/>
          <w:lang w:val="fr-CH"/>
        </w:rPr>
        <w:t> </w:t>
      </w:r>
      <w:r w:rsidR="00666110" w:rsidRPr="00AB52BE">
        <w:rPr>
          <w:rFonts w:ascii="Corbel" w:hAnsi="Corbel" w:cs="Arial"/>
          <w:noProof/>
          <w:color w:val="007AC3"/>
          <w:sz w:val="22"/>
          <w:lang w:val="fr-CH"/>
        </w:rPr>
        <w:t> </w:t>
      </w:r>
      <w:r w:rsidR="00666110" w:rsidRPr="00AB52BE">
        <w:rPr>
          <w:rFonts w:ascii="Corbel" w:hAnsi="Corbel" w:cs="Arial"/>
          <w:color w:val="007AC3"/>
          <w:sz w:val="22"/>
          <w:lang w:val="fr-CH"/>
        </w:rPr>
        <w:fldChar w:fldCharType="end"/>
      </w:r>
      <w:r w:rsidR="00666110" w:rsidRPr="008123AD">
        <w:rPr>
          <w:rFonts w:ascii="Corbel" w:hAnsi="Corbel" w:cs="Arial"/>
          <w:b/>
          <w:color w:val="007AC3"/>
          <w:sz w:val="22"/>
          <w:lang w:val="fr-CH"/>
        </w:rPr>
        <w:t xml:space="preserve"> </w:t>
      </w:r>
      <w:r w:rsidRPr="008123AD">
        <w:rPr>
          <w:rFonts w:ascii="Corbel" w:hAnsi="Corbel" w:cs="Arial"/>
          <w:color w:val="007AC3"/>
          <w:sz w:val="22"/>
          <w:lang w:val="fr-CH"/>
        </w:rPr>
        <w:t>heures</w:t>
      </w:r>
      <w:r w:rsidR="00666110" w:rsidRPr="008123AD">
        <w:rPr>
          <w:rFonts w:ascii="Corbel" w:hAnsi="Corbel" w:cs="Arial"/>
          <w:color w:val="007AC3"/>
          <w:sz w:val="22"/>
          <w:lang w:val="fr-CH"/>
        </w:rPr>
        <w:t>.</w:t>
      </w:r>
    </w:p>
    <w:p w14:paraId="4A6B310F" w14:textId="77777777" w:rsidR="00CC33DD" w:rsidRPr="008123AD" w:rsidRDefault="00CC33DD" w:rsidP="00F86B48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color w:val="007AC3"/>
          <w:sz w:val="22"/>
          <w:lang w:val="fr-CH"/>
        </w:rPr>
      </w:pPr>
    </w:p>
    <w:p w14:paraId="0D45ED2F" w14:textId="77777777" w:rsidR="00666110" w:rsidRPr="001D1AB2" w:rsidRDefault="008123AD" w:rsidP="00F86B48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color w:val="007AC3"/>
          <w:sz w:val="22"/>
          <w:lang w:val="fr-CH"/>
        </w:rPr>
      </w:pPr>
      <w:r w:rsidRPr="001D1AB2">
        <w:rPr>
          <w:rFonts w:ascii="Corbel" w:hAnsi="Corbel" w:cs="Arial"/>
          <w:color w:val="007AC3"/>
          <w:sz w:val="22"/>
          <w:lang w:val="fr-CH"/>
        </w:rPr>
        <w:t xml:space="preserve">Remarques </w:t>
      </w:r>
      <w:r w:rsidR="00666110" w:rsidRPr="001D1AB2">
        <w:rPr>
          <w:rFonts w:ascii="Corbel" w:hAnsi="Corbel" w:cs="Arial"/>
          <w:color w:val="007AC3"/>
          <w:sz w:val="22"/>
          <w:lang w:val="fr-CH"/>
        </w:rPr>
        <w:t xml:space="preserve">: </w:t>
      </w:r>
      <w:r w:rsidR="00666110" w:rsidRPr="00666110">
        <w:rPr>
          <w:rFonts w:ascii="Corbel" w:hAnsi="Corbel" w:cs="Arial"/>
          <w:color w:val="007AC3"/>
          <w:sz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666110" w:rsidRPr="001D1AB2">
        <w:rPr>
          <w:rFonts w:ascii="Corbel" w:hAnsi="Corbel" w:cs="Arial"/>
          <w:color w:val="007AC3"/>
          <w:sz w:val="22"/>
          <w:lang w:val="fr-CH"/>
        </w:rPr>
        <w:instrText xml:space="preserve"> FORMTEXT </w:instrText>
      </w:r>
      <w:r w:rsidR="00666110" w:rsidRPr="00666110">
        <w:rPr>
          <w:rFonts w:ascii="Corbel" w:hAnsi="Corbel" w:cs="Arial"/>
          <w:color w:val="007AC3"/>
          <w:sz w:val="22"/>
        </w:rPr>
      </w:r>
      <w:r w:rsidR="00666110" w:rsidRPr="00666110">
        <w:rPr>
          <w:rFonts w:ascii="Corbel" w:hAnsi="Corbel" w:cs="Arial"/>
          <w:color w:val="007AC3"/>
          <w:sz w:val="22"/>
        </w:rPr>
        <w:fldChar w:fldCharType="separate"/>
      </w:r>
      <w:r w:rsidR="00666110" w:rsidRPr="00666110">
        <w:rPr>
          <w:rFonts w:ascii="Corbel" w:hAnsi="Corbel" w:cs="Arial"/>
          <w:noProof/>
          <w:color w:val="007AC3"/>
          <w:sz w:val="22"/>
        </w:rPr>
        <w:t> </w:t>
      </w:r>
      <w:r w:rsidR="00666110" w:rsidRPr="00666110">
        <w:rPr>
          <w:rFonts w:ascii="Corbel" w:hAnsi="Corbel" w:cs="Arial"/>
          <w:noProof/>
          <w:color w:val="007AC3"/>
          <w:sz w:val="22"/>
        </w:rPr>
        <w:t> </w:t>
      </w:r>
      <w:r w:rsidR="00666110" w:rsidRPr="00666110">
        <w:rPr>
          <w:rFonts w:ascii="Corbel" w:hAnsi="Corbel" w:cs="Arial"/>
          <w:noProof/>
          <w:color w:val="007AC3"/>
          <w:sz w:val="22"/>
        </w:rPr>
        <w:t> </w:t>
      </w:r>
      <w:r w:rsidR="00666110" w:rsidRPr="00666110">
        <w:rPr>
          <w:rFonts w:ascii="Corbel" w:hAnsi="Corbel" w:cs="Arial"/>
          <w:noProof/>
          <w:color w:val="007AC3"/>
          <w:sz w:val="22"/>
        </w:rPr>
        <w:t> </w:t>
      </w:r>
      <w:r w:rsidR="00666110" w:rsidRPr="00666110">
        <w:rPr>
          <w:rFonts w:ascii="Corbel" w:hAnsi="Corbel" w:cs="Arial"/>
          <w:noProof/>
          <w:color w:val="007AC3"/>
          <w:sz w:val="22"/>
        </w:rPr>
        <w:t> </w:t>
      </w:r>
      <w:r w:rsidR="00666110" w:rsidRPr="00666110">
        <w:rPr>
          <w:rFonts w:ascii="Corbel" w:hAnsi="Corbel" w:cs="Arial"/>
          <w:color w:val="007AC3"/>
          <w:sz w:val="22"/>
        </w:rPr>
        <w:fldChar w:fldCharType="end"/>
      </w:r>
      <w:bookmarkEnd w:id="2"/>
    </w:p>
    <w:p w14:paraId="4EA8EAA8" w14:textId="77777777" w:rsidR="00610743" w:rsidRPr="001D1AB2" w:rsidRDefault="00610743" w:rsidP="00F86B48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color w:val="007AC3"/>
          <w:sz w:val="22"/>
          <w:lang w:val="fr-CH"/>
        </w:rPr>
      </w:pPr>
    </w:p>
    <w:p w14:paraId="413F0CEB" w14:textId="77777777" w:rsidR="001D1AB2" w:rsidRPr="001D1AB2" w:rsidRDefault="001D1AB2" w:rsidP="00F86B48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color w:val="007AC3"/>
          <w:sz w:val="22"/>
          <w:lang w:val="fr-CH"/>
        </w:rPr>
      </w:pPr>
      <w:r w:rsidRPr="001D1AB2">
        <w:rPr>
          <w:rFonts w:ascii="Corbel" w:hAnsi="Corbel" w:cs="Arial"/>
          <w:color w:val="007AC3"/>
          <w:sz w:val="22"/>
          <w:lang w:val="fr-CH"/>
        </w:rPr>
        <w:t>En tant que prestataire régional, nous assurons que les conditions-cadres du CSCSP seront respectées.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1610"/>
        <w:gridCol w:w="1117"/>
        <w:gridCol w:w="1753"/>
        <w:gridCol w:w="3074"/>
      </w:tblGrid>
      <w:tr w:rsidR="00666110" w:rsidRPr="00A846D5" w14:paraId="086B9E5E" w14:textId="77777777" w:rsidTr="00454DDA">
        <w:tc>
          <w:tcPr>
            <w:tcW w:w="962" w:type="dxa"/>
          </w:tcPr>
          <w:p w14:paraId="2ADF5DB4" w14:textId="77777777" w:rsidR="00666110" w:rsidRPr="00666110" w:rsidRDefault="007202CE" w:rsidP="00F86B48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007AC3"/>
                <w:sz w:val="22"/>
              </w:rPr>
            </w:pPr>
            <w:r>
              <w:rPr>
                <w:rFonts w:ascii="Corbel" w:hAnsi="Corbel" w:cs="Arial"/>
                <w:color w:val="007AC3"/>
                <w:sz w:val="22"/>
              </w:rPr>
              <w:t>Date</w:t>
            </w:r>
            <w:r w:rsidR="001D1AB2">
              <w:rPr>
                <w:rFonts w:ascii="Corbel" w:hAnsi="Corbel" w:cs="Arial"/>
                <w:color w:val="007AC3"/>
                <w:sz w:val="22"/>
              </w:rPr>
              <w:t xml:space="preserve"> </w:t>
            </w:r>
            <w:r w:rsidR="00666110" w:rsidRPr="00666110">
              <w:rPr>
                <w:rFonts w:ascii="Corbel" w:hAnsi="Corbel" w:cs="Arial"/>
                <w:color w:val="007AC3"/>
                <w:sz w:val="22"/>
              </w:rPr>
              <w:t>:</w:t>
            </w:r>
          </w:p>
        </w:tc>
        <w:tc>
          <w:tcPr>
            <w:tcW w:w="1610" w:type="dxa"/>
          </w:tcPr>
          <w:p w14:paraId="561A7D0F" w14:textId="77777777" w:rsidR="00666110" w:rsidRPr="00666110" w:rsidRDefault="00666110" w:rsidP="00F86B48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007AC3"/>
                <w:sz w:val="22"/>
                <w:lang w:val="fr-CH"/>
              </w:rPr>
            </w:pPr>
            <w:r w:rsidRPr="00666110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66110">
              <w:rPr>
                <w:rFonts w:ascii="Corbel" w:hAnsi="Corbel" w:cs="Arial"/>
                <w:color w:val="007AC3"/>
                <w:sz w:val="22"/>
              </w:rPr>
              <w:instrText xml:space="preserve"> FORMTEXT </w:instrText>
            </w:r>
            <w:r w:rsidRPr="00666110">
              <w:rPr>
                <w:rFonts w:ascii="Corbel" w:hAnsi="Corbel" w:cs="Arial"/>
                <w:color w:val="007AC3"/>
                <w:sz w:val="22"/>
                <w:lang w:val="fr-CH"/>
              </w:rPr>
            </w:r>
            <w:r w:rsidRPr="00666110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separate"/>
            </w:r>
            <w:r w:rsidRPr="00666110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666110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666110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666110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666110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666110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end"/>
            </w:r>
          </w:p>
        </w:tc>
        <w:tc>
          <w:tcPr>
            <w:tcW w:w="1117" w:type="dxa"/>
          </w:tcPr>
          <w:p w14:paraId="513C8AE7" w14:textId="77777777" w:rsidR="00666110" w:rsidRPr="00666110" w:rsidRDefault="00666110" w:rsidP="00454DDA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center"/>
              <w:rPr>
                <w:rFonts w:ascii="Corbel" w:hAnsi="Corbel" w:cs="Arial"/>
                <w:color w:val="007AC3"/>
                <w:sz w:val="22"/>
              </w:rPr>
            </w:pPr>
          </w:p>
        </w:tc>
        <w:tc>
          <w:tcPr>
            <w:tcW w:w="1753" w:type="dxa"/>
          </w:tcPr>
          <w:p w14:paraId="1AA9B3AF" w14:textId="77777777" w:rsidR="00666110" w:rsidRPr="00A846D5" w:rsidRDefault="001D1AB2" w:rsidP="00F86B48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007AC3"/>
                <w:sz w:val="22"/>
                <w:lang w:val="fr-CH"/>
              </w:rPr>
            </w:pPr>
            <w:r w:rsidRPr="00A846D5">
              <w:rPr>
                <w:rFonts w:ascii="Corbel" w:hAnsi="Corbel" w:cs="Arial"/>
                <w:color w:val="007AC3"/>
                <w:sz w:val="22"/>
                <w:lang w:val="fr-CH"/>
              </w:rPr>
              <w:t>Prénom</w:t>
            </w:r>
            <w:r w:rsidR="00666110" w:rsidRPr="00A846D5">
              <w:rPr>
                <w:rFonts w:ascii="Corbel" w:hAnsi="Corbel" w:cs="Arial"/>
                <w:color w:val="007AC3"/>
                <w:sz w:val="22"/>
                <w:lang w:val="fr-CH"/>
              </w:rPr>
              <w:t>, N</w:t>
            </w:r>
            <w:r w:rsidRPr="00A846D5">
              <w:rPr>
                <w:rFonts w:ascii="Corbel" w:hAnsi="Corbel" w:cs="Arial"/>
                <w:color w:val="007AC3"/>
                <w:sz w:val="22"/>
                <w:lang w:val="fr-CH"/>
              </w:rPr>
              <w:t xml:space="preserve">om </w:t>
            </w:r>
            <w:r w:rsidR="00666110" w:rsidRPr="00A846D5">
              <w:rPr>
                <w:rFonts w:ascii="Corbel" w:hAnsi="Corbel" w:cs="Arial"/>
                <w:color w:val="007AC3"/>
                <w:sz w:val="22"/>
                <w:lang w:val="fr-CH"/>
              </w:rPr>
              <w:t>:</w:t>
            </w:r>
          </w:p>
        </w:tc>
        <w:tc>
          <w:tcPr>
            <w:tcW w:w="3074" w:type="dxa"/>
          </w:tcPr>
          <w:p w14:paraId="7B5F0C66" w14:textId="77777777" w:rsidR="00666110" w:rsidRPr="00A846D5" w:rsidRDefault="00666110" w:rsidP="00F86B48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007AC3"/>
                <w:sz w:val="22"/>
                <w:lang w:val="fr-CH"/>
              </w:rPr>
            </w:pPr>
            <w:r w:rsidRPr="00666110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846D5">
              <w:rPr>
                <w:rFonts w:ascii="Corbel" w:hAnsi="Corbel" w:cs="Arial"/>
                <w:color w:val="007AC3"/>
                <w:sz w:val="22"/>
                <w:lang w:val="fr-CH"/>
              </w:rPr>
              <w:instrText xml:space="preserve"> FORMTEXT </w:instrText>
            </w:r>
            <w:r w:rsidRPr="00666110">
              <w:rPr>
                <w:rFonts w:ascii="Corbel" w:hAnsi="Corbel" w:cs="Arial"/>
                <w:color w:val="007AC3"/>
                <w:sz w:val="22"/>
                <w:lang w:val="fr-CH"/>
              </w:rPr>
            </w:r>
            <w:r w:rsidRPr="00666110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separate"/>
            </w:r>
            <w:r w:rsidRPr="00666110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666110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666110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666110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666110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666110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end"/>
            </w:r>
            <w:r w:rsidR="00A25AAB">
              <w:rPr>
                <w:rFonts w:ascii="Corbel" w:hAnsi="Corbel" w:cs="Arial"/>
                <w:color w:val="007AC3"/>
                <w:sz w:val="22"/>
                <w:lang w:val="fr-CH"/>
              </w:rPr>
              <w:t xml:space="preserve"> </w:t>
            </w:r>
          </w:p>
        </w:tc>
      </w:tr>
    </w:tbl>
    <w:p w14:paraId="23A732A0" w14:textId="77777777" w:rsidR="00BE1B5D" w:rsidRDefault="00BE1B5D" w:rsidP="00BE1B5D">
      <w:pPr>
        <w:tabs>
          <w:tab w:val="left" w:pos="2127"/>
          <w:tab w:val="left" w:pos="4536"/>
          <w:tab w:val="left" w:pos="6663"/>
        </w:tabs>
        <w:spacing w:line="240" w:lineRule="auto"/>
        <w:jc w:val="both"/>
        <w:rPr>
          <w:rFonts w:ascii="Corbel" w:hAnsi="Corbel" w:cs="Arial"/>
          <w:color w:val="007AC3"/>
          <w:sz w:val="22"/>
          <w:lang w:val="fr-CH"/>
        </w:rPr>
      </w:pPr>
    </w:p>
    <w:p w14:paraId="604DD99F" w14:textId="77777777" w:rsidR="008D45E7" w:rsidRPr="00666110" w:rsidRDefault="001D1AB2" w:rsidP="00F86B48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color w:val="007AC3"/>
          <w:sz w:val="22"/>
        </w:rPr>
      </w:pPr>
      <w:r w:rsidRPr="00DC32FF">
        <w:rPr>
          <w:rFonts w:ascii="Corbel" w:hAnsi="Corbel" w:cs="Arial"/>
          <w:color w:val="007AC3"/>
          <w:sz w:val="22"/>
          <w:lang w:val="fr-CH"/>
        </w:rPr>
        <w:t xml:space="preserve">Nous vous prions de transmettre le formulaire à l’adresse </w:t>
      </w:r>
      <w:hyperlink r:id="rId8" w:history="1">
        <w:r w:rsidRPr="00454DDA">
          <w:rPr>
            <w:rStyle w:val="Lienhypertexte"/>
            <w:rFonts w:ascii="Corbel" w:hAnsi="Corbel" w:cs="Arial"/>
            <w:b/>
            <w:sz w:val="22"/>
            <w:lang w:val="fr-CH"/>
          </w:rPr>
          <w:t>formation-continue@cscsp.ch</w:t>
        </w:r>
      </w:hyperlink>
      <w:r w:rsidRPr="00DC32FF">
        <w:rPr>
          <w:rFonts w:ascii="Corbel" w:hAnsi="Corbel" w:cs="Arial"/>
          <w:color w:val="007AC3"/>
          <w:sz w:val="22"/>
          <w:lang w:val="fr-CH"/>
        </w:rPr>
        <w:t xml:space="preserve">. </w:t>
      </w:r>
      <w:r>
        <w:rPr>
          <w:rFonts w:ascii="Corbel" w:hAnsi="Corbel" w:cs="Arial"/>
          <w:color w:val="007AC3"/>
          <w:sz w:val="22"/>
        </w:rPr>
        <w:t>Merci d’avance !</w:t>
      </w:r>
    </w:p>
    <w:sectPr w:rsidR="008D45E7" w:rsidRPr="00666110" w:rsidSect="00AB52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965" w:right="1531" w:bottom="1701" w:left="1531" w:header="505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4283D" w14:textId="77777777" w:rsidR="003001A9" w:rsidRDefault="003001A9" w:rsidP="00FE4D57">
      <w:r>
        <w:separator/>
      </w:r>
    </w:p>
  </w:endnote>
  <w:endnote w:type="continuationSeparator" w:id="0">
    <w:p w14:paraId="3C9810B0" w14:textId="77777777" w:rsidR="003001A9" w:rsidRDefault="003001A9" w:rsidP="00FE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E67E8" w14:textId="77777777" w:rsidR="007202CE" w:rsidRDefault="007202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4F908" w14:textId="77777777" w:rsidR="008D45E7" w:rsidRPr="007202CE" w:rsidRDefault="00624E57" w:rsidP="006E0467">
    <w:pPr>
      <w:pStyle w:val="Pieddepage"/>
      <w:rPr>
        <w:lang w:val="fr-CH"/>
      </w:rPr>
    </w:pPr>
    <w:r w:rsidRPr="0066611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3599" behindDoc="0" locked="1" layoutInCell="1" allowOverlap="1" wp14:anchorId="5B4FE365" wp14:editId="22D37D46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612000" cy="5796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000" cy="57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69779D" w14:textId="77777777" w:rsidR="00624E57" w:rsidRPr="007A301F" w:rsidRDefault="00624E57" w:rsidP="00624E57">
                          <w:pPr>
                            <w:rPr>
                              <w:rStyle w:val="Numrodepage"/>
                            </w:rPr>
                          </w:pPr>
                          <w:r w:rsidRPr="005C6148">
                            <w:rPr>
                              <w:rStyle w:val="Numrodepage"/>
                            </w:rPr>
                            <w:fldChar w:fldCharType="begin"/>
                          </w:r>
                          <w:r w:rsidRPr="005C6148">
                            <w:rPr>
                              <w:rStyle w:val="Numrodepage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Numrodepage"/>
                            </w:rPr>
                            <w:fldChar w:fldCharType="separate"/>
                          </w:r>
                          <w:r w:rsidR="00570664" w:rsidRPr="00570664">
                            <w:rPr>
                              <w:rStyle w:val="Numrodepage"/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348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FE365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-3pt;margin-top:0;width:48.2pt;height:45.65pt;z-index:25167359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" filled="f" stroked="f" strokeweight=".5pt">
              <v:textbox inset="0,0,0,9.3mm">
                <w:txbxContent>
                  <w:p w14:paraId="7C69779D" w14:textId="77777777" w:rsidR="00624E57" w:rsidRPr="007A301F" w:rsidRDefault="00624E57" w:rsidP="00624E57">
                    <w:pPr>
                      <w:rPr>
                        <w:rStyle w:val="Numrodepage"/>
                      </w:rPr>
                    </w:pPr>
                    <w:r w:rsidRPr="005C6148">
                      <w:rPr>
                        <w:rStyle w:val="Numrodepage"/>
                      </w:rPr>
                      <w:fldChar w:fldCharType="begin"/>
                    </w:r>
                    <w:r w:rsidRPr="005C6148">
                      <w:rPr>
                        <w:rStyle w:val="Numrodepage"/>
                      </w:rPr>
                      <w:instrText>PAGE   \* MERGEFORMAT</w:instrText>
                    </w:r>
                    <w:r w:rsidRPr="005C6148">
                      <w:rPr>
                        <w:rStyle w:val="Numrodepage"/>
                      </w:rPr>
                      <w:fldChar w:fldCharType="separate"/>
                    </w:r>
                    <w:r w:rsidR="00570664" w:rsidRPr="00570664">
                      <w:rPr>
                        <w:rStyle w:val="Numrodepage"/>
                        <w:noProof/>
                        <w:lang w:val="de-DE"/>
                      </w:rPr>
                      <w:t>2</w:t>
                    </w:r>
                    <w:r w:rsidRPr="005C6148"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66110" w:rsidRPr="007202CE">
      <w:rPr>
        <w:lang w:val="fr-CH"/>
      </w:rPr>
      <w:t xml:space="preserve"> </w:t>
    </w:r>
    <w:r w:rsidR="007202CE" w:rsidRPr="007202CE">
      <w:rPr>
        <w:lang w:val="fr-CH"/>
      </w:rPr>
      <w:t>Inscription ferme pour la régionalisation d’un cours de formation continue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DF943" w14:textId="77777777" w:rsidR="003845AA" w:rsidRPr="009E28AC" w:rsidRDefault="003845AA" w:rsidP="006E0467">
    <w:pPr>
      <w:pStyle w:val="Pieddepage"/>
      <w:rPr>
        <w:lang w:val="fr-CH"/>
      </w:rPr>
    </w:pPr>
    <w:r w:rsidRPr="009E28AC">
      <w:rPr>
        <w:lang w:val="fr-CH"/>
      </w:rPr>
      <w:t xml:space="preserve">Avenue Beauregard 11 | CH-1700 Fribourg </w:t>
    </w:r>
  </w:p>
  <w:p w14:paraId="27C05609" w14:textId="77777777" w:rsidR="003845AA" w:rsidRPr="009E28AC" w:rsidRDefault="003845AA" w:rsidP="006E0467">
    <w:pPr>
      <w:pStyle w:val="Pieddepage"/>
      <w:rPr>
        <w:lang w:val="fr-CH"/>
      </w:rPr>
    </w:pPr>
    <w:r w:rsidRPr="009E28AC">
      <w:rPr>
        <w:lang w:val="fr-CH"/>
      </w:rPr>
      <w:t>+41 26 425 44 00 | info@</w:t>
    </w:r>
    <w:r w:rsidR="00B42A65">
      <w:rPr>
        <w:lang w:val="fr-CH"/>
      </w:rPr>
      <w:t>cscsp</w:t>
    </w:r>
    <w:r w:rsidRPr="009E28AC">
      <w:rPr>
        <w:lang w:val="fr-CH"/>
      </w:rPr>
      <w:t>.ch</w:t>
    </w:r>
  </w:p>
  <w:p w14:paraId="18B150D1" w14:textId="77777777" w:rsidR="003845AA" w:rsidRPr="009E28AC" w:rsidRDefault="003845AA" w:rsidP="006E0467">
    <w:pPr>
      <w:pStyle w:val="PlatzhalterFZ"/>
      <w:rPr>
        <w:lang w:val="fr-CH"/>
      </w:rPr>
    </w:pPr>
  </w:p>
  <w:p w14:paraId="65762895" w14:textId="77777777" w:rsidR="00FE4D57" w:rsidRPr="00607277" w:rsidRDefault="003845AA" w:rsidP="006E0467">
    <w:pPr>
      <w:pStyle w:val="websiteFZ"/>
      <w:rPr>
        <w:lang w:val="fr-CH"/>
      </w:rPr>
    </w:pPr>
    <w:r w:rsidRPr="00607277">
      <w:rPr>
        <w:lang w:val="fr-CH"/>
      </w:rPr>
      <w:t>www.</w:t>
    </w:r>
    <w:r w:rsidR="00B42A65">
      <w:rPr>
        <w:lang w:val="fr-CH"/>
      </w:rPr>
      <w:t>cscsp</w:t>
    </w:r>
    <w:r w:rsidRPr="00607277">
      <w:rPr>
        <w:lang w:val="fr-CH"/>
      </w:rPr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80CD2" w14:textId="77777777" w:rsidR="003001A9" w:rsidRDefault="003001A9" w:rsidP="00FE4D57">
      <w:r>
        <w:separator/>
      </w:r>
    </w:p>
  </w:footnote>
  <w:footnote w:type="continuationSeparator" w:id="0">
    <w:p w14:paraId="2C606380" w14:textId="77777777" w:rsidR="003001A9" w:rsidRDefault="003001A9" w:rsidP="00FE4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355CC" w14:textId="77777777" w:rsidR="007202CE" w:rsidRDefault="007202C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B3874" w14:textId="77777777" w:rsidR="005C6148" w:rsidRDefault="00F80C79" w:rsidP="006E0467">
    <w:pPr>
      <w:pStyle w:val="En-tte"/>
    </w:pPr>
    <w:r>
      <w:rPr>
        <w:noProof/>
        <w:lang w:eastAsia="de-CH"/>
      </w:rPr>
      <w:drawing>
        <wp:anchor distT="0" distB="0" distL="114300" distR="114300" simplePos="0" relativeHeight="251665407" behindDoc="1" locked="0" layoutInCell="1" allowOverlap="1" wp14:anchorId="56695285" wp14:editId="218FA2CB">
          <wp:simplePos x="0" y="0"/>
          <wp:positionH relativeFrom="page">
            <wp:posOffset>525780</wp:posOffset>
          </wp:positionH>
          <wp:positionV relativeFrom="page">
            <wp:posOffset>360045</wp:posOffset>
          </wp:positionV>
          <wp:extent cx="1648800" cy="478800"/>
          <wp:effectExtent l="0" t="0" r="8890" b="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SKJV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88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0D0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1E64FD7F" wp14:editId="235DAA02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5A91B4" id="Rechteck 4" o:spid="_x0000_s1026" style="position:absolute;margin-left:-22.85pt;margin-top:0;width:28.35pt;height:28.35pt;z-index:25166335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12394" w14:textId="77777777" w:rsidR="00CF5BCA" w:rsidRDefault="00CF5BCA" w:rsidP="006E0467">
    <w:pPr>
      <w:pStyle w:val="En-tte"/>
    </w:pPr>
  </w:p>
  <w:p w14:paraId="042EEFFD" w14:textId="77777777" w:rsidR="00FE4D57" w:rsidRDefault="003845AA" w:rsidP="006E0467">
    <w:pPr>
      <w:pStyle w:val="PlatzhalterSeite1"/>
    </w:pPr>
    <w:r>
      <w:rPr>
        <w:noProof/>
        <w:lang w:eastAsia="de-CH"/>
      </w:rPr>
      <w:drawing>
        <wp:anchor distT="0" distB="0" distL="114300" distR="114300" simplePos="0" relativeHeight="251669503" behindDoc="1" locked="0" layoutInCell="1" allowOverlap="1" wp14:anchorId="2679A945" wp14:editId="245F7071">
          <wp:simplePos x="0" y="0"/>
          <wp:positionH relativeFrom="page">
            <wp:posOffset>524510</wp:posOffset>
          </wp:positionH>
          <wp:positionV relativeFrom="page">
            <wp:posOffset>360045</wp:posOffset>
          </wp:positionV>
          <wp:extent cx="3006000" cy="997200"/>
          <wp:effectExtent l="0" t="0" r="4445" b="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SKJV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6000" cy="99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01840"/>
    <w:multiLevelType w:val="hybridMultilevel"/>
    <w:tmpl w:val="F21A81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50952E4"/>
    <w:multiLevelType w:val="hybridMultilevel"/>
    <w:tmpl w:val="9F8C2B24"/>
    <w:lvl w:ilvl="0" w:tplc="7DBC1A48">
      <w:numFmt w:val="bullet"/>
      <w:lvlText w:val="-"/>
      <w:lvlJc w:val="left"/>
      <w:pPr>
        <w:ind w:left="720" w:hanging="360"/>
      </w:pPr>
      <w:rPr>
        <w:rFonts w:ascii="Corbel" w:eastAsiaTheme="minorHAnsi" w:hAnsi="Corbe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774EE"/>
    <w:multiLevelType w:val="hybridMultilevel"/>
    <w:tmpl w:val="FE6867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8917D63"/>
    <w:multiLevelType w:val="hybridMultilevel"/>
    <w:tmpl w:val="55725980"/>
    <w:lvl w:ilvl="0" w:tplc="07E2A4A2">
      <w:start w:val="1"/>
      <w:numFmt w:val="bullet"/>
      <w:pStyle w:val="Paragraphedeliste"/>
      <w:lvlText w:val=""/>
      <w:lvlJc w:val="left"/>
      <w:pPr>
        <w:ind w:left="1004" w:hanging="360"/>
      </w:pPr>
      <w:rPr>
        <w:rFonts w:ascii="Wingdings" w:hAnsi="Wingdings" w:hint="default"/>
        <w:color w:val="E6332A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9FE3D64"/>
    <w:multiLevelType w:val="hybridMultilevel"/>
    <w:tmpl w:val="A7FE3D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AE06DE1"/>
    <w:multiLevelType w:val="multilevel"/>
    <w:tmpl w:val="19B46C0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9E814D2"/>
    <w:multiLevelType w:val="hybridMultilevel"/>
    <w:tmpl w:val="EA60258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6E7F32"/>
    <w:multiLevelType w:val="multilevel"/>
    <w:tmpl w:val="0ADA905C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8"/>
  </w:num>
  <w:num w:numId="13">
    <w:abstractNumId w:val="16"/>
  </w:num>
  <w:num w:numId="14">
    <w:abstractNumId w:val="28"/>
  </w:num>
  <w:num w:numId="15">
    <w:abstractNumId w:val="25"/>
  </w:num>
  <w:num w:numId="16">
    <w:abstractNumId w:val="11"/>
  </w:num>
  <w:num w:numId="17">
    <w:abstractNumId w:val="17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5"/>
  </w:num>
  <w:num w:numId="21">
    <w:abstractNumId w:val="22"/>
  </w:num>
  <w:num w:numId="22">
    <w:abstractNumId w:val="21"/>
  </w:num>
  <w:num w:numId="23">
    <w:abstractNumId w:val="12"/>
  </w:num>
  <w:num w:numId="24">
    <w:abstractNumId w:val="19"/>
  </w:num>
  <w:num w:numId="25">
    <w:abstractNumId w:val="19"/>
  </w:num>
  <w:num w:numId="26">
    <w:abstractNumId w:val="27"/>
  </w:num>
  <w:num w:numId="27">
    <w:abstractNumId w:val="20"/>
  </w:num>
  <w:num w:numId="28">
    <w:abstractNumId w:val="10"/>
  </w:num>
  <w:num w:numId="29">
    <w:abstractNumId w:val="13"/>
  </w:num>
  <w:num w:numId="30">
    <w:abstractNumId w:val="14"/>
  </w:num>
  <w:num w:numId="31">
    <w:abstractNumId w:val="19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documentProtection w:edit="forms" w:enforcement="1" w:cryptProviderType="rsaAES" w:cryptAlgorithmClass="hash" w:cryptAlgorithmType="typeAny" w:cryptAlgorithmSid="14" w:cryptSpinCount="100000" w:hash="N6dlpunAOYjWGKgwqFV/woCCOuGWLIfk+KSQm2x9/5b0eOd6cAdSVu5GZFdjdGr2r3HeYbpMKHZ7hw4NJVlL8w==" w:salt="vuq2GGp0WuiOknVfNQMqJA==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84A"/>
    <w:rsid w:val="00002978"/>
    <w:rsid w:val="00003979"/>
    <w:rsid w:val="0001010F"/>
    <w:rsid w:val="0002019B"/>
    <w:rsid w:val="00022154"/>
    <w:rsid w:val="000266B7"/>
    <w:rsid w:val="000409C8"/>
    <w:rsid w:val="00041700"/>
    <w:rsid w:val="00063BC2"/>
    <w:rsid w:val="000701F1"/>
    <w:rsid w:val="00096E8E"/>
    <w:rsid w:val="000B595D"/>
    <w:rsid w:val="000C49C1"/>
    <w:rsid w:val="000D1743"/>
    <w:rsid w:val="000D39CF"/>
    <w:rsid w:val="000E756F"/>
    <w:rsid w:val="00106688"/>
    <w:rsid w:val="001134C7"/>
    <w:rsid w:val="00113CB8"/>
    <w:rsid w:val="0012151C"/>
    <w:rsid w:val="00134736"/>
    <w:rsid w:val="001375AB"/>
    <w:rsid w:val="00144122"/>
    <w:rsid w:val="0015439B"/>
    <w:rsid w:val="00154677"/>
    <w:rsid w:val="00167916"/>
    <w:rsid w:val="00181CB5"/>
    <w:rsid w:val="001D1AB2"/>
    <w:rsid w:val="001F4A7E"/>
    <w:rsid w:val="001F4B8C"/>
    <w:rsid w:val="002118D4"/>
    <w:rsid w:val="0023205B"/>
    <w:rsid w:val="00246AB2"/>
    <w:rsid w:val="002543C8"/>
    <w:rsid w:val="0025644A"/>
    <w:rsid w:val="00267F71"/>
    <w:rsid w:val="00290E37"/>
    <w:rsid w:val="002A0EE3"/>
    <w:rsid w:val="002D38AE"/>
    <w:rsid w:val="002F06AA"/>
    <w:rsid w:val="003001A9"/>
    <w:rsid w:val="0032330D"/>
    <w:rsid w:val="00333A1B"/>
    <w:rsid w:val="003433FB"/>
    <w:rsid w:val="003514EE"/>
    <w:rsid w:val="00364EE3"/>
    <w:rsid w:val="003722B4"/>
    <w:rsid w:val="00375834"/>
    <w:rsid w:val="003845AA"/>
    <w:rsid w:val="003914D3"/>
    <w:rsid w:val="003B59D5"/>
    <w:rsid w:val="003D0884"/>
    <w:rsid w:val="003D0FAA"/>
    <w:rsid w:val="003D7749"/>
    <w:rsid w:val="003F1A56"/>
    <w:rsid w:val="00454DDA"/>
    <w:rsid w:val="00486DBB"/>
    <w:rsid w:val="00494FD7"/>
    <w:rsid w:val="004A039B"/>
    <w:rsid w:val="004A643F"/>
    <w:rsid w:val="004B0FDB"/>
    <w:rsid w:val="004C3880"/>
    <w:rsid w:val="004C78C9"/>
    <w:rsid w:val="004D0F2F"/>
    <w:rsid w:val="004D179F"/>
    <w:rsid w:val="004D6286"/>
    <w:rsid w:val="00500294"/>
    <w:rsid w:val="00526C93"/>
    <w:rsid w:val="00535EA2"/>
    <w:rsid w:val="00537410"/>
    <w:rsid w:val="00543EB1"/>
    <w:rsid w:val="00570664"/>
    <w:rsid w:val="00575354"/>
    <w:rsid w:val="00591832"/>
    <w:rsid w:val="00592841"/>
    <w:rsid w:val="005B4DEC"/>
    <w:rsid w:val="005C6148"/>
    <w:rsid w:val="005D03AB"/>
    <w:rsid w:val="006044D5"/>
    <w:rsid w:val="00607277"/>
    <w:rsid w:val="00610743"/>
    <w:rsid w:val="006201BB"/>
    <w:rsid w:val="0062142E"/>
    <w:rsid w:val="00622C30"/>
    <w:rsid w:val="00622FDC"/>
    <w:rsid w:val="00624E57"/>
    <w:rsid w:val="00625020"/>
    <w:rsid w:val="00637048"/>
    <w:rsid w:val="00640ACE"/>
    <w:rsid w:val="00642F26"/>
    <w:rsid w:val="0065274C"/>
    <w:rsid w:val="00666110"/>
    <w:rsid w:val="00686D14"/>
    <w:rsid w:val="00687ED7"/>
    <w:rsid w:val="006A1807"/>
    <w:rsid w:val="006D3663"/>
    <w:rsid w:val="006E0467"/>
    <w:rsid w:val="006E0F4E"/>
    <w:rsid w:val="006F0345"/>
    <w:rsid w:val="006F0469"/>
    <w:rsid w:val="00700E7F"/>
    <w:rsid w:val="00705076"/>
    <w:rsid w:val="00711147"/>
    <w:rsid w:val="007202CE"/>
    <w:rsid w:val="007277E3"/>
    <w:rsid w:val="0073180D"/>
    <w:rsid w:val="00731A17"/>
    <w:rsid w:val="00734458"/>
    <w:rsid w:val="007419CF"/>
    <w:rsid w:val="0074487E"/>
    <w:rsid w:val="0075280F"/>
    <w:rsid w:val="007654A4"/>
    <w:rsid w:val="00774E70"/>
    <w:rsid w:val="00783253"/>
    <w:rsid w:val="00796CEE"/>
    <w:rsid w:val="007C0B2A"/>
    <w:rsid w:val="007D2F96"/>
    <w:rsid w:val="007E0460"/>
    <w:rsid w:val="007F741E"/>
    <w:rsid w:val="0080383F"/>
    <w:rsid w:val="008123AD"/>
    <w:rsid w:val="00822CDF"/>
    <w:rsid w:val="00841B44"/>
    <w:rsid w:val="00870017"/>
    <w:rsid w:val="00883CC4"/>
    <w:rsid w:val="008A5FB9"/>
    <w:rsid w:val="008B3ECA"/>
    <w:rsid w:val="008D45E7"/>
    <w:rsid w:val="00901051"/>
    <w:rsid w:val="0091248D"/>
    <w:rsid w:val="0093619F"/>
    <w:rsid w:val="009427E5"/>
    <w:rsid w:val="009613D8"/>
    <w:rsid w:val="00990D5B"/>
    <w:rsid w:val="00995CBA"/>
    <w:rsid w:val="0099678C"/>
    <w:rsid w:val="009A2837"/>
    <w:rsid w:val="009B0C96"/>
    <w:rsid w:val="009C222B"/>
    <w:rsid w:val="009C67A8"/>
    <w:rsid w:val="009D201B"/>
    <w:rsid w:val="009D5D9C"/>
    <w:rsid w:val="009E2171"/>
    <w:rsid w:val="009E28AC"/>
    <w:rsid w:val="00A25AAB"/>
    <w:rsid w:val="00A57815"/>
    <w:rsid w:val="00A62F82"/>
    <w:rsid w:val="00A7133D"/>
    <w:rsid w:val="00A846D5"/>
    <w:rsid w:val="00A92E6E"/>
    <w:rsid w:val="00AB52BE"/>
    <w:rsid w:val="00AC2D5B"/>
    <w:rsid w:val="00AD36B2"/>
    <w:rsid w:val="00AE29AB"/>
    <w:rsid w:val="00AF47AE"/>
    <w:rsid w:val="00AF7CA8"/>
    <w:rsid w:val="00B32ABB"/>
    <w:rsid w:val="00B41FD3"/>
    <w:rsid w:val="00B42A65"/>
    <w:rsid w:val="00B50BF9"/>
    <w:rsid w:val="00B70D03"/>
    <w:rsid w:val="00B803E7"/>
    <w:rsid w:val="00B9026B"/>
    <w:rsid w:val="00BA4DDE"/>
    <w:rsid w:val="00BC655F"/>
    <w:rsid w:val="00BE1B5D"/>
    <w:rsid w:val="00BF584A"/>
    <w:rsid w:val="00BF7052"/>
    <w:rsid w:val="00C05FAB"/>
    <w:rsid w:val="00C12346"/>
    <w:rsid w:val="00C342F0"/>
    <w:rsid w:val="00C51D2F"/>
    <w:rsid w:val="00C66E1C"/>
    <w:rsid w:val="00C82DDE"/>
    <w:rsid w:val="00C85B53"/>
    <w:rsid w:val="00C9242D"/>
    <w:rsid w:val="00CA348A"/>
    <w:rsid w:val="00CB2CE6"/>
    <w:rsid w:val="00CC33DD"/>
    <w:rsid w:val="00CE6CF0"/>
    <w:rsid w:val="00CF5BCA"/>
    <w:rsid w:val="00D162E1"/>
    <w:rsid w:val="00D61996"/>
    <w:rsid w:val="00D778CF"/>
    <w:rsid w:val="00D85DA2"/>
    <w:rsid w:val="00D9415C"/>
    <w:rsid w:val="00D94884"/>
    <w:rsid w:val="00D95753"/>
    <w:rsid w:val="00DB7675"/>
    <w:rsid w:val="00DC32FF"/>
    <w:rsid w:val="00DD098D"/>
    <w:rsid w:val="00DD4F6C"/>
    <w:rsid w:val="00DE6421"/>
    <w:rsid w:val="00DF006A"/>
    <w:rsid w:val="00E03270"/>
    <w:rsid w:val="00E25DCD"/>
    <w:rsid w:val="00E269E1"/>
    <w:rsid w:val="00E45F13"/>
    <w:rsid w:val="00E510BC"/>
    <w:rsid w:val="00E61256"/>
    <w:rsid w:val="00E73CB2"/>
    <w:rsid w:val="00E839BA"/>
    <w:rsid w:val="00EA59B8"/>
    <w:rsid w:val="00EC2DF9"/>
    <w:rsid w:val="00EE6E36"/>
    <w:rsid w:val="00F016BC"/>
    <w:rsid w:val="00F0660B"/>
    <w:rsid w:val="00F123AE"/>
    <w:rsid w:val="00F73331"/>
    <w:rsid w:val="00F80C79"/>
    <w:rsid w:val="00F86B48"/>
    <w:rsid w:val="00F91D37"/>
    <w:rsid w:val="00F97985"/>
    <w:rsid w:val="00FA6677"/>
    <w:rsid w:val="00FD6264"/>
    <w:rsid w:val="00FE4D57"/>
    <w:rsid w:val="00FE7D09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E2EB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985"/>
    <w:pPr>
      <w:spacing w:after="0" w:line="240" w:lineRule="atLeast"/>
    </w:pPr>
    <w:rPr>
      <w:color w:val="007AC3" w:themeColor="accent1"/>
      <w:spacing w:val="4"/>
      <w:sz w:val="20"/>
      <w14:numForm w14:val="lining"/>
      <w14:numSpacing w14:val="tabular"/>
    </w:rPr>
  </w:style>
  <w:style w:type="paragraph" w:styleId="Titre1">
    <w:name w:val="heading 1"/>
    <w:basedOn w:val="Normal"/>
    <w:next w:val="Lauftext"/>
    <w:link w:val="Titre1Car"/>
    <w:uiPriority w:val="9"/>
    <w:qFormat/>
    <w:rsid w:val="004A643F"/>
    <w:pPr>
      <w:keepNext/>
      <w:keepLines/>
      <w:numPr>
        <w:numId w:val="26"/>
      </w:numPr>
      <w:tabs>
        <w:tab w:val="left" w:pos="720"/>
      </w:tabs>
      <w:spacing w:after="68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caps/>
      <w:spacing w:val="2"/>
      <w:sz w:val="56"/>
      <w:szCs w:val="28"/>
    </w:rPr>
  </w:style>
  <w:style w:type="paragraph" w:styleId="Titre2">
    <w:name w:val="heading 2"/>
    <w:basedOn w:val="Normal"/>
    <w:next w:val="Lauftext"/>
    <w:link w:val="Titre2Car"/>
    <w:uiPriority w:val="9"/>
    <w:unhideWhenUsed/>
    <w:qFormat/>
    <w:rsid w:val="004A643F"/>
    <w:pPr>
      <w:keepNext/>
      <w:keepLines/>
      <w:numPr>
        <w:ilvl w:val="1"/>
        <w:numId w:val="26"/>
      </w:numPr>
      <w:tabs>
        <w:tab w:val="left" w:pos="720"/>
      </w:tabs>
      <w:spacing w:before="680" w:after="220" w:line="320" w:lineRule="atLeast"/>
      <w:ind w:left="720" w:hanging="720"/>
      <w:jc w:val="both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Titre3">
    <w:name w:val="heading 3"/>
    <w:basedOn w:val="Normal"/>
    <w:next w:val="Lauftext"/>
    <w:link w:val="Titre3Car"/>
    <w:uiPriority w:val="9"/>
    <w:unhideWhenUsed/>
    <w:qFormat/>
    <w:rsid w:val="004A643F"/>
    <w:pPr>
      <w:keepNext/>
      <w:keepLines/>
      <w:numPr>
        <w:ilvl w:val="2"/>
        <w:numId w:val="26"/>
      </w:numPr>
      <w:pBdr>
        <w:bottom w:val="single" w:sz="8" w:space="2" w:color="007AC3" w:themeColor="accent1"/>
      </w:pBdr>
      <w:spacing w:before="440" w:after="220" w:line="280" w:lineRule="atLeast"/>
      <w:outlineLvl w:val="2"/>
    </w:pPr>
    <w:rPr>
      <w:rFonts w:asciiTheme="majorHAnsi" w:eastAsiaTheme="majorEastAsia" w:hAnsiTheme="majorHAnsi" w:cstheme="majorBidi"/>
      <w:caps/>
      <w:sz w:val="22"/>
      <w:szCs w:val="24"/>
    </w:rPr>
  </w:style>
  <w:style w:type="paragraph" w:styleId="Titre4">
    <w:name w:val="heading 4"/>
    <w:basedOn w:val="Normal"/>
    <w:next w:val="Lauftext"/>
    <w:link w:val="Titre4Car"/>
    <w:uiPriority w:val="9"/>
    <w:unhideWhenUsed/>
    <w:rsid w:val="004A643F"/>
    <w:pPr>
      <w:keepNext/>
      <w:keepLines/>
      <w:numPr>
        <w:ilvl w:val="3"/>
        <w:numId w:val="26"/>
      </w:numPr>
      <w:pBdr>
        <w:bottom w:val="single" w:sz="8" w:space="2" w:color="007AC3" w:themeColor="accent1"/>
      </w:pBdr>
      <w:spacing w:before="440" w:after="220" w:line="280" w:lineRule="atLeast"/>
      <w:ind w:left="1361" w:hanging="1361"/>
      <w:outlineLvl w:val="3"/>
    </w:pPr>
    <w:rPr>
      <w:rFonts w:asciiTheme="majorHAnsi" w:eastAsiaTheme="majorEastAsia" w:hAnsiTheme="majorHAnsi" w:cstheme="majorBidi"/>
      <w:iCs/>
      <w:caps/>
      <w:sz w:val="22"/>
    </w:rPr>
  </w:style>
  <w:style w:type="paragraph" w:styleId="Titre5">
    <w:name w:val="heading 5"/>
    <w:basedOn w:val="Normal"/>
    <w:next w:val="Lauftext"/>
    <w:link w:val="Titre5Car"/>
    <w:uiPriority w:val="9"/>
    <w:unhideWhenUsed/>
    <w:rsid w:val="004A643F"/>
    <w:pPr>
      <w:keepNext/>
      <w:keepLines/>
      <w:numPr>
        <w:ilvl w:val="4"/>
        <w:numId w:val="26"/>
      </w:numPr>
      <w:pBdr>
        <w:bottom w:val="single" w:sz="8" w:space="2" w:color="007AC3" w:themeColor="accent1"/>
      </w:pBdr>
      <w:spacing w:before="440" w:after="220" w:line="280" w:lineRule="atLeast"/>
      <w:ind w:left="1009" w:hanging="1009"/>
      <w:outlineLvl w:val="4"/>
    </w:pPr>
    <w:rPr>
      <w:rFonts w:asciiTheme="majorHAnsi" w:eastAsiaTheme="majorEastAsia" w:hAnsiTheme="majorHAnsi" w:cstheme="majorBidi"/>
      <w:caps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rsid w:val="00E510BC"/>
    <w:pPr>
      <w:keepNext/>
      <w:keepLines/>
      <w:numPr>
        <w:ilvl w:val="5"/>
        <w:numId w:val="26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rsid w:val="00E510BC"/>
    <w:pPr>
      <w:keepNext/>
      <w:keepLines/>
      <w:numPr>
        <w:ilvl w:val="6"/>
        <w:numId w:val="26"/>
      </w:numPr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796CEE"/>
    <w:pPr>
      <w:keepNext/>
      <w:keepLines/>
      <w:numPr>
        <w:ilvl w:val="7"/>
        <w:numId w:val="2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796CEE"/>
    <w:pPr>
      <w:keepNext/>
      <w:keepLines/>
      <w:numPr>
        <w:ilvl w:val="8"/>
        <w:numId w:val="2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901051"/>
    <w:rPr>
      <w:u w:val="single"/>
    </w:rPr>
  </w:style>
  <w:style w:type="paragraph" w:styleId="En-tte">
    <w:name w:val="header"/>
    <w:basedOn w:val="Normal"/>
    <w:link w:val="En-tteCar"/>
    <w:uiPriority w:val="79"/>
    <w:rsid w:val="006E0467"/>
    <w:pPr>
      <w:tabs>
        <w:tab w:val="right" w:pos="8789"/>
      </w:tabs>
      <w:spacing w:line="240" w:lineRule="auto"/>
      <w:jc w:val="right"/>
    </w:pPr>
  </w:style>
  <w:style w:type="character" w:customStyle="1" w:styleId="En-tteCar">
    <w:name w:val="En-tête Car"/>
    <w:basedOn w:val="Policepardfaut"/>
    <w:link w:val="En-tte"/>
    <w:uiPriority w:val="79"/>
    <w:rsid w:val="00C9242D"/>
    <w:rPr>
      <w:color w:val="007AC3" w:themeColor="accent1"/>
      <w:spacing w:val="4"/>
      <w:sz w:val="20"/>
      <w14:numForm w14:val="lining"/>
      <w14:numSpacing w14:val="tabular"/>
    </w:rPr>
  </w:style>
  <w:style w:type="paragraph" w:styleId="Pieddepage">
    <w:name w:val="footer"/>
    <w:basedOn w:val="Normal"/>
    <w:link w:val="PieddepageCar"/>
    <w:uiPriority w:val="80"/>
    <w:semiHidden/>
    <w:rsid w:val="006E0467"/>
    <w:pPr>
      <w:tabs>
        <w:tab w:val="right" w:pos="8789"/>
      </w:tabs>
      <w:spacing w:line="200" w:lineRule="exact"/>
      <w:ind w:left="-680"/>
    </w:pPr>
    <w:rPr>
      <w:spacing w:val="6"/>
      <w:sz w:val="16"/>
    </w:rPr>
  </w:style>
  <w:style w:type="character" w:customStyle="1" w:styleId="PieddepageCar">
    <w:name w:val="Pied de page Car"/>
    <w:basedOn w:val="Policepardfaut"/>
    <w:link w:val="Pieddepage"/>
    <w:uiPriority w:val="80"/>
    <w:semiHidden/>
    <w:rsid w:val="00C9242D"/>
    <w:rPr>
      <w:color w:val="007AC3" w:themeColor="accent1"/>
      <w:spacing w:val="6"/>
      <w:sz w:val="16"/>
      <w14:numForm w14:val="lining"/>
      <w14:numSpacing w14:val="tabular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qFormat/>
    <w:rsid w:val="009C67A8"/>
    <w:pPr>
      <w:numPr>
        <w:numId w:val="25"/>
      </w:numPr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A643F"/>
    <w:rPr>
      <w:rFonts w:asciiTheme="majorHAnsi" w:eastAsiaTheme="majorEastAsia" w:hAnsiTheme="majorHAnsi" w:cstheme="majorBidi"/>
      <w:b/>
      <w:bCs/>
      <w:caps/>
      <w:color w:val="007AC3" w:themeColor="accent1"/>
      <w:spacing w:val="2"/>
      <w:sz w:val="56"/>
      <w:szCs w:val="28"/>
      <w14:numForm w14:val="lining"/>
      <w14:numSpacing w14:val="tabular"/>
    </w:rPr>
  </w:style>
  <w:style w:type="character" w:customStyle="1" w:styleId="Titre2Car">
    <w:name w:val="Titre 2 Car"/>
    <w:basedOn w:val="Policepardfaut"/>
    <w:link w:val="Titre2"/>
    <w:uiPriority w:val="9"/>
    <w:rsid w:val="004A643F"/>
    <w:rPr>
      <w:rFonts w:asciiTheme="majorHAnsi" w:eastAsiaTheme="majorEastAsia" w:hAnsiTheme="majorHAnsi" w:cstheme="majorBidi"/>
      <w:b/>
      <w:bCs/>
      <w:color w:val="007AC3" w:themeColor="accent1"/>
      <w:spacing w:val="4"/>
      <w:sz w:val="32"/>
      <w:szCs w:val="26"/>
      <w14:numForm w14:val="lining"/>
      <w14:numSpacing w14:val="tabular"/>
    </w:rPr>
  </w:style>
  <w:style w:type="paragraph" w:styleId="Titre">
    <w:name w:val="Title"/>
    <w:basedOn w:val="Normal"/>
    <w:next w:val="Normal"/>
    <w:link w:val="TitreCar"/>
    <w:uiPriority w:val="10"/>
    <w:qFormat/>
    <w:rsid w:val="00CE6CF0"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spacing w:val="2"/>
      <w:kern w:val="28"/>
      <w:sz w:val="7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E6CF0"/>
    <w:rPr>
      <w:rFonts w:asciiTheme="majorHAnsi" w:eastAsiaTheme="majorEastAsia" w:hAnsiTheme="majorHAnsi" w:cstheme="majorBidi"/>
      <w:b/>
      <w:caps/>
      <w:color w:val="007AC3" w:themeColor="accent1"/>
      <w:spacing w:val="2"/>
      <w:kern w:val="28"/>
      <w:sz w:val="70"/>
      <w:szCs w:val="52"/>
      <w14:numForm w14:val="lining"/>
      <w14:numSpacing w14:val="tabular"/>
    </w:rPr>
  </w:style>
  <w:style w:type="paragraph" w:customStyle="1" w:styleId="Brieftitel">
    <w:name w:val="Brieftitel"/>
    <w:basedOn w:val="Normal"/>
    <w:link w:val="BrieftitelZchn"/>
    <w:uiPriority w:val="14"/>
    <w:semiHidden/>
    <w:rsid w:val="00494FD7"/>
    <w:pPr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semiHidden/>
    <w:rsid w:val="00C9242D"/>
    <w:rPr>
      <w:rFonts w:asciiTheme="majorHAnsi" w:hAnsiTheme="majorHAnsi"/>
      <w:b/>
      <w:color w:val="007AC3" w:themeColor="accent1"/>
      <w:spacing w:val="4"/>
      <w:sz w:val="20"/>
      <w14:numForm w14:val="lining"/>
      <w14:numSpacing w14:val="tabular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4A643F"/>
    <w:rPr>
      <w:rFonts w:asciiTheme="majorHAnsi" w:eastAsiaTheme="majorEastAsia" w:hAnsiTheme="majorHAnsi" w:cstheme="majorBidi"/>
      <w:caps/>
      <w:color w:val="007AC3" w:themeColor="accent1"/>
      <w:spacing w:val="4"/>
      <w:szCs w:val="24"/>
      <w14:numForm w14:val="lining"/>
      <w14:numSpacing w14:val="tabular"/>
    </w:rPr>
  </w:style>
  <w:style w:type="character" w:customStyle="1" w:styleId="Titre4Car">
    <w:name w:val="Titre 4 Car"/>
    <w:basedOn w:val="Policepardfaut"/>
    <w:link w:val="Titre4"/>
    <w:uiPriority w:val="9"/>
    <w:rsid w:val="004A643F"/>
    <w:rPr>
      <w:rFonts w:asciiTheme="majorHAnsi" w:eastAsiaTheme="majorEastAsia" w:hAnsiTheme="majorHAnsi" w:cstheme="majorBidi"/>
      <w:iCs/>
      <w:caps/>
      <w:color w:val="007AC3" w:themeColor="accent1"/>
      <w:spacing w:val="4"/>
      <w14:numForm w14:val="lining"/>
      <w14:numSpacing w14:val="tabular"/>
    </w:rPr>
  </w:style>
  <w:style w:type="character" w:customStyle="1" w:styleId="Titre5Car">
    <w:name w:val="Titre 5 Car"/>
    <w:basedOn w:val="Policepardfaut"/>
    <w:link w:val="Titre5"/>
    <w:uiPriority w:val="9"/>
    <w:rsid w:val="004A643F"/>
    <w:rPr>
      <w:rFonts w:asciiTheme="majorHAnsi" w:eastAsiaTheme="majorEastAsia" w:hAnsiTheme="majorHAnsi" w:cstheme="majorBidi"/>
      <w:caps/>
      <w:color w:val="007AC3" w:themeColor="accent1"/>
      <w:spacing w:val="4"/>
      <w14:numForm w14:val="lining"/>
      <w14:numSpacing w14:val="tabular"/>
    </w:rPr>
  </w:style>
  <w:style w:type="character" w:customStyle="1" w:styleId="Titre6Car">
    <w:name w:val="Titre 6 Car"/>
    <w:basedOn w:val="Policepardfaut"/>
    <w:link w:val="Titre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Paragraphedeliste"/>
    <w:uiPriority w:val="2"/>
    <w:semiHidden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semiHidden/>
    <w:rsid w:val="006E0467"/>
    <w:rPr>
      <w:color w:val="007AC3" w:themeColor="accent1"/>
      <w:u w:val="single"/>
    </w:rPr>
  </w:style>
  <w:style w:type="paragraph" w:styleId="Sous-titre">
    <w:name w:val="Subtitle"/>
    <w:basedOn w:val="Normal"/>
    <w:next w:val="Normal"/>
    <w:link w:val="Sous-titreCar"/>
    <w:uiPriority w:val="11"/>
    <w:rsid w:val="00CE6CF0"/>
    <w:pPr>
      <w:numPr>
        <w:ilvl w:val="1"/>
      </w:numPr>
      <w:spacing w:before="340" w:after="280" w:line="280" w:lineRule="atLeast"/>
    </w:pPr>
    <w:rPr>
      <w:rFonts w:eastAsiaTheme="minorEastAsia"/>
      <w:b/>
      <w:sz w:val="22"/>
    </w:rPr>
  </w:style>
  <w:style w:type="character" w:customStyle="1" w:styleId="Sous-titreCar">
    <w:name w:val="Sous-titre Car"/>
    <w:basedOn w:val="Policepardfaut"/>
    <w:link w:val="Sous-titre"/>
    <w:uiPriority w:val="11"/>
    <w:rsid w:val="00CE6CF0"/>
    <w:rPr>
      <w:rFonts w:eastAsiaTheme="minorEastAsia"/>
      <w:b/>
      <w:color w:val="007AC3" w:themeColor="accent1"/>
      <w:spacing w:val="4"/>
      <w14:numForm w14:val="lining"/>
      <w14:numSpacing w14:val="tabular"/>
    </w:rPr>
  </w:style>
  <w:style w:type="paragraph" w:styleId="Date">
    <w:name w:val="Date"/>
    <w:basedOn w:val="Normal"/>
    <w:next w:val="Normal"/>
    <w:link w:val="DateCar"/>
    <w:uiPriority w:val="15"/>
    <w:semiHidden/>
    <w:rsid w:val="00F80C79"/>
    <w:pPr>
      <w:spacing w:before="1000" w:after="480"/>
    </w:pPr>
  </w:style>
  <w:style w:type="character" w:customStyle="1" w:styleId="DateCar">
    <w:name w:val="Date Car"/>
    <w:basedOn w:val="Policepardfaut"/>
    <w:link w:val="Date"/>
    <w:uiPriority w:val="15"/>
    <w:semiHidden/>
    <w:rsid w:val="00C9242D"/>
    <w:rPr>
      <w:color w:val="007AC3" w:themeColor="accent1"/>
      <w:spacing w:val="4"/>
      <w:sz w:val="20"/>
      <w14:numForm w14:val="lining"/>
      <w14:numSpacing w14:val="tabular"/>
    </w:rPr>
  </w:style>
  <w:style w:type="paragraph" w:styleId="Notedebasdepage">
    <w:name w:val="footnote text"/>
    <w:basedOn w:val="Normal"/>
    <w:link w:val="NotedebasdepageCar"/>
    <w:uiPriority w:val="99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94FD7"/>
    <w:rPr>
      <w:sz w:val="16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semiHidden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Lgende">
    <w:name w:val="caption"/>
    <w:basedOn w:val="Normal"/>
    <w:next w:val="Normal"/>
    <w:uiPriority w:val="35"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qFormat/>
    <w:rsid w:val="00901051"/>
    <w:pPr>
      <w:numPr>
        <w:numId w:val="0"/>
      </w:numPr>
      <w:spacing w:line="280" w:lineRule="atLeast"/>
      <w:ind w:left="720" w:hanging="720"/>
      <w:outlineLvl w:val="9"/>
    </w:pPr>
    <w:rPr>
      <w:bCs w:val="0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Numrodepage">
    <w:name w:val="page number"/>
    <w:uiPriority w:val="99"/>
    <w:semiHidden/>
    <w:rsid w:val="005C6148"/>
    <w:rPr>
      <w:sz w:val="20"/>
      <w:szCs w:val="16"/>
    </w:rPr>
  </w:style>
  <w:style w:type="character" w:styleId="lev">
    <w:name w:val="Strong"/>
    <w:basedOn w:val="Policepardfaut"/>
    <w:uiPriority w:val="1"/>
    <w:semiHidden/>
    <w:rsid w:val="00FE4D57"/>
    <w:rPr>
      <w:b/>
      <w:bCs/>
    </w:rPr>
  </w:style>
  <w:style w:type="paragraph" w:customStyle="1" w:styleId="PlatzhalterFZ">
    <w:name w:val="Platzhalter FZ"/>
    <w:basedOn w:val="Pieddepage"/>
    <w:semiHidden/>
    <w:rsid w:val="00FE4D57"/>
    <w:pPr>
      <w:spacing w:line="240" w:lineRule="auto"/>
    </w:pPr>
    <w:rPr>
      <w:sz w:val="8"/>
    </w:rPr>
  </w:style>
  <w:style w:type="paragraph" w:customStyle="1" w:styleId="websiteFZ">
    <w:name w:val="website FZ"/>
    <w:basedOn w:val="Pieddepage"/>
    <w:semiHidden/>
    <w:rsid w:val="00FE4D57"/>
    <w:pPr>
      <w:spacing w:line="180" w:lineRule="exact"/>
    </w:pPr>
    <w:rPr>
      <w:b/>
      <w:sz w:val="13"/>
      <w:szCs w:val="13"/>
    </w:rPr>
  </w:style>
  <w:style w:type="paragraph" w:customStyle="1" w:styleId="AufzhlungmitAbstand">
    <w:name w:val="_Aufzählung mit Abstand"/>
    <w:basedOn w:val="Paragraphedeliste"/>
    <w:uiPriority w:val="12"/>
    <w:qFormat/>
    <w:rsid w:val="00C66E1C"/>
    <w:pPr>
      <w:spacing w:after="220" w:line="240" w:lineRule="auto"/>
      <w:ind w:left="1021" w:hanging="284"/>
      <w:contextualSpacing w:val="0"/>
      <w:jc w:val="both"/>
    </w:pPr>
    <w:rPr>
      <w:rFonts w:ascii="Corbel" w:eastAsia="Times New Roman" w:hAnsi="Corbel" w:cs="Arial"/>
      <w:color w:val="007AC3"/>
      <w:spacing w:val="0"/>
      <w:sz w:val="22"/>
      <w:szCs w:val="20"/>
      <w:lang w:eastAsia="de-DE"/>
      <w14:numForm w14:val="default"/>
      <w14:numSpacing w14:val="default"/>
    </w:rPr>
  </w:style>
  <w:style w:type="paragraph" w:customStyle="1" w:styleId="AufzhlungohneAbstand">
    <w:name w:val="_Aufzählung ohne Abstand"/>
    <w:basedOn w:val="Paragraphedeliste"/>
    <w:uiPriority w:val="12"/>
    <w:qFormat/>
    <w:rsid w:val="00C66E1C"/>
    <w:pPr>
      <w:spacing w:line="240" w:lineRule="auto"/>
      <w:ind w:left="964" w:hanging="284"/>
      <w:jc w:val="both"/>
    </w:pPr>
    <w:rPr>
      <w:rFonts w:ascii="Corbel" w:eastAsia="Times New Roman" w:hAnsi="Corbel" w:cs="Arial"/>
      <w:color w:val="007AC3"/>
      <w:spacing w:val="0"/>
      <w:sz w:val="22"/>
      <w:szCs w:val="20"/>
      <w:lang w:eastAsia="de-DE"/>
      <w14:numForm w14:val="default"/>
      <w14:numSpacing w14:val="default"/>
    </w:rPr>
  </w:style>
  <w:style w:type="paragraph" w:customStyle="1" w:styleId="Definition">
    <w:name w:val="_Definition"/>
    <w:basedOn w:val="Normal"/>
    <w:uiPriority w:val="12"/>
    <w:qFormat/>
    <w:rsid w:val="00C66E1C"/>
    <w:pPr>
      <w:autoSpaceDE w:val="0"/>
      <w:autoSpaceDN w:val="0"/>
      <w:adjustRightInd w:val="0"/>
      <w:spacing w:before="220" w:after="220" w:line="280" w:lineRule="atLeast"/>
      <w:ind w:left="680"/>
      <w:textAlignment w:val="center"/>
    </w:pPr>
    <w:rPr>
      <w:rFonts w:ascii="Corbel" w:hAnsi="Corbel" w:cs="Corbel"/>
      <w:b/>
      <w:i/>
      <w:color w:val="007AC3"/>
      <w:spacing w:val="0"/>
      <w:sz w:val="22"/>
      <w14:numForm w14:val="default"/>
      <w14:numSpacing w14:val="default"/>
    </w:rPr>
  </w:style>
  <w:style w:type="paragraph" w:customStyle="1" w:styleId="Lauftext">
    <w:name w:val="_Lauftext"/>
    <w:basedOn w:val="Normal"/>
    <w:uiPriority w:val="12"/>
    <w:rsid w:val="009E28AC"/>
    <w:pPr>
      <w:autoSpaceDE w:val="0"/>
      <w:autoSpaceDN w:val="0"/>
      <w:adjustRightInd w:val="0"/>
      <w:spacing w:after="220" w:line="280" w:lineRule="atLeast"/>
      <w:ind w:left="680"/>
      <w:textAlignment w:val="center"/>
    </w:pPr>
    <w:rPr>
      <w:rFonts w:ascii="Corbel" w:hAnsi="Corbel" w:cs="Corbel"/>
      <w:color w:val="007AC3"/>
      <w:spacing w:val="0"/>
      <w:sz w:val="22"/>
      <w14:numForm w14:val="default"/>
      <w14:numSpacing w14:val="default"/>
    </w:rPr>
  </w:style>
  <w:style w:type="paragraph" w:customStyle="1" w:styleId="LauftextohneAbstandunten">
    <w:name w:val="_Lauftext ohne Abstand unten"/>
    <w:basedOn w:val="Lauftext"/>
    <w:uiPriority w:val="12"/>
    <w:qFormat/>
    <w:rsid w:val="00C66E1C"/>
    <w:pPr>
      <w:spacing w:after="0"/>
    </w:pPr>
  </w:style>
  <w:style w:type="paragraph" w:customStyle="1" w:styleId="LauftextTabelle">
    <w:name w:val="_Lauftext Tabelle"/>
    <w:basedOn w:val="Lauftext"/>
    <w:uiPriority w:val="12"/>
    <w:qFormat/>
    <w:rsid w:val="00C66E1C"/>
    <w:pPr>
      <w:spacing w:after="0"/>
      <w:ind w:left="0"/>
    </w:pPr>
  </w:style>
  <w:style w:type="paragraph" w:customStyle="1" w:styleId="Untertitelfett">
    <w:name w:val="_Untertitel fett"/>
    <w:basedOn w:val="Lauftext"/>
    <w:next w:val="Lauftext"/>
    <w:uiPriority w:val="12"/>
    <w:qFormat/>
    <w:rsid w:val="00C66E1C"/>
    <w:pPr>
      <w:keepNext/>
      <w:spacing w:before="340"/>
    </w:pPr>
    <w:rPr>
      <w:b/>
    </w:rPr>
  </w:style>
  <w:style w:type="paragraph" w:customStyle="1" w:styleId="Untertitel2kursivoAbst">
    <w:name w:val="_Untertitel2 kursiv o Abst"/>
    <w:basedOn w:val="Untertitelfett"/>
    <w:next w:val="Lauftext"/>
    <w:uiPriority w:val="12"/>
    <w:qFormat/>
    <w:rsid w:val="00C66E1C"/>
    <w:pPr>
      <w:spacing w:after="0"/>
    </w:pPr>
    <w:rPr>
      <w:b w:val="0"/>
      <w:i/>
    </w:rPr>
  </w:style>
  <w:style w:type="paragraph" w:styleId="TM1">
    <w:name w:val="toc 1"/>
    <w:basedOn w:val="Normal"/>
    <w:next w:val="Normal"/>
    <w:autoRedefine/>
    <w:uiPriority w:val="39"/>
    <w:unhideWhenUsed/>
    <w:rsid w:val="0002019B"/>
    <w:pPr>
      <w:tabs>
        <w:tab w:val="right" w:leader="dot" w:pos="8789"/>
      </w:tabs>
      <w:ind w:left="851" w:hanging="851"/>
    </w:pPr>
    <w:rPr>
      <w:b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02019B"/>
    <w:pPr>
      <w:tabs>
        <w:tab w:val="right" w:leader="dot" w:pos="8789"/>
      </w:tabs>
      <w:ind w:left="851" w:hanging="851"/>
    </w:pPr>
    <w:rPr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02019B"/>
    <w:pPr>
      <w:tabs>
        <w:tab w:val="right" w:leader="dot" w:pos="8789"/>
      </w:tabs>
      <w:ind w:left="851" w:hanging="851"/>
    </w:pPr>
    <w:rPr>
      <w:noProof/>
    </w:rPr>
  </w:style>
  <w:style w:type="paragraph" w:customStyle="1" w:styleId="PlatzhalterSeite1">
    <w:name w:val="Platzhalter Seite 1"/>
    <w:basedOn w:val="En-tte"/>
    <w:semiHidden/>
    <w:rsid w:val="006E0467"/>
    <w:pPr>
      <w:spacing w:after="27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-continue@cscsp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SKJV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007AC3"/>
      </a:accent1>
      <a:accent2>
        <a:srgbClr val="E6332A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63481-E4EA-42B9-9DE1-1B409A41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Inscription ferme pour la régionalisation.dotx</Template>
  <TotalTime>0</TotalTime>
  <Pages>2</Pages>
  <Words>345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VORLAGENBAUER.ch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Jaton Anne-Marie</dc:creator>
  <cp:lastModifiedBy>Jaton Anne-Marie</cp:lastModifiedBy>
  <cp:revision>1</cp:revision>
  <cp:lastPrinted>2020-10-14T07:26:00Z</cp:lastPrinted>
  <dcterms:created xsi:type="dcterms:W3CDTF">2020-10-20T14:41:00Z</dcterms:created>
  <dcterms:modified xsi:type="dcterms:W3CDTF">2020-10-20T14:42:00Z</dcterms:modified>
</cp:coreProperties>
</file>